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86cd36" w14:textId="586cd3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2020 года № 421 "О районном бюджете Амангельдинского района на 2021 - 2023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Амангельдинского района Костанайской области от 23 апреля 2021 года № 45. Зарегистрировано Департаментом юстиции Костанайской области 27 апреля 2021 года № 9884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Амангельдинский районный маслихат РЕШИЛ: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Амангельдинского районного маслихата "О районном бюджете Амангельдинского района на 2021 - 2023 годы" от 25 декабря 2020 года № 421, зарегистрированное в Реестре государственной регистрации нормативных правовых актов под № 9660,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Амангельдинского района на 2021-2023 годы согласно приложениям 1, 2 и 3 соответственно, в том числе на 2021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3 061 735,5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399 590,0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18 237,0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4 000,0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2 639 908,5 тысяча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3 057 073,5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29 312,0 тысяча тенге, в том числе: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43 755,0 тысяч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14 443,0 тысяча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31 500,0 тысяч тенге, в том числе: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31 500,0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- 56 150,0 тысяч тенге;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56 150,0 тысяч тенге.";</w:t>
      </w:r>
    </w:p>
    <w:bookmarkEnd w:id="1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2021 года.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Давлетов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Амангельдинского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Кеделбаев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Амангельдинского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апреля 2021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45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декабря 2020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421</w:t>
            </w:r>
          </w:p>
        </w:tc>
      </w:tr>
    </w:tbl>
    <w:bookmarkStart w:name="z34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Амангельдинского района на 2021 год</w:t>
      </w:r>
    </w:p>
    <w:bookmarkEnd w:id="1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7"/>
        <w:gridCol w:w="737"/>
        <w:gridCol w:w="1001"/>
        <w:gridCol w:w="1001"/>
        <w:gridCol w:w="6109"/>
        <w:gridCol w:w="271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3 061 735,5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399 590,0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Корпоративный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174 564,0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11 704,0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9 400,0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18 237,0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3 085,0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части чистого дохода государственных предприятий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 и в Фонд компенсации потерпевшим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2 639 908,5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0,7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2 639 907,8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2 639 907,8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3 057 073,5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202 833,6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143 273,0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124 386,0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107 586,0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24 097,1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23 274,1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9 651,5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25 812,0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13 213,0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нижестоящим бюджетам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5 728,0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1 978,0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332 348,0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156 576,0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143 589,0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87 468,0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13 568,0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1 052,0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6 142,0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31 044,0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26 174,0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4 386,0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230 969,9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69 645,0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23 162,9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21 211,0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8 322,0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8 648,0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3 635,0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1 951,9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90 960,0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88 960,0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79 076,0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9 884,0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47 202,0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19 546,0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10 546,0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27 656,0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17 929,0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9 727,0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57 051,0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23 396,0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16 901,0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6 495,0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20 524,0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13 131,0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13 957,0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139 156,9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47 432,9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91 724,0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13 002,2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5 532,1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7 470,1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18 623,0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2 024 813,9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2 024 813,9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2 024 813,9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13,9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1 897 034,0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127 766,0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ІІІ. Чистое бюджетное кредитование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29 312,0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43 755,0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1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14 443,0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065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31 500,0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-56 150,0</w:t>
            </w:r>
          </w:p>
        </w:tc>
      </w:tr>
      <w:tr>
        <w:trPr>
          <w:trHeight w:val="30" w:hRule="atLeast"/>
        </w:trPr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56 150,0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