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b7f03" w14:textId="39b7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2020 года № 434 "О районном бюджете Аулиекольского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22 февраля 2021 года № 14. Зарегистрировано Департаментом юстиции Костанайской области 24 февраля 2021 года № 9791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Аулиекольского района на 2021-2023 годы" от 28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434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30 декабря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9675)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Аулиекольского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6 321 572,5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1 242 929,0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37 272,0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24 767,0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5 016 604,5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6 339 245,3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104 605,0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170 645,0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66 040,0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- 172 277,8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172 277,8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Митаев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маслихата, председатель внеочередной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046"/>
        <w:gridCol w:w="1046"/>
        <w:gridCol w:w="6109"/>
        <w:gridCol w:w="25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6321572,5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552953,0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407196,0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финансируемымииз государственного бюджета, а также содержащимися и финансируемыми из бюджета (сметы расходов)Национального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5016604,5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6339245,3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441255,9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137938,0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250721,9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235997,0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896488,0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888888,0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308966,0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 Ел бесігі"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3877291,4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3644468,0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170645,0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-172277,8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172277,8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