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9e16b" w14:textId="159e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Аулиекольского районного маслихата от 14 ноября 2014 года № 193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26 октября 2021 года № 60. Зарегистрировано в Министерстве юстиции Республики Казахстан 22 ноября 2021 года № 25279. Утратило силу решением маслихата Аулиекольского района Костанайской области от 29 апреля 2024 года № 176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Аулиекольского района Костанайской области от 29.04.2024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Аулиекольский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Аулиекольского районного маслихата "Об утверждении Правил оказания жилищной помощи" от 14 ноября 2014 года № 193 (зарегистрировано в Реестре государственной регистрации нормативных правовых актов под № 5209)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Аулиекольском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размер и порядок оказания жилищной помощи в Аулиекольском районе, согласно приложению 1 к настоящему решению.";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"приложению" изложить в новой редакции словами "приложению 2.";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14 ноября 2014 года № 193" и "Приложение к решению маслихата от 14 ноября 2014 года № 193" изложить в следующей новой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1 к решению районного маслихата от 14 ноября 2014 года № 193" и "Приложение 2 к решению районного маслихата от 14 ноября 2014 года № 193";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утвержденные вышеуказанным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Аулиекольском районе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Аулиекольском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(пяти) процентов.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 за квартал предшествующий кварталу обращения.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акимата Аулиекольского района" (далее – уполномоченный орган).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(далее – Государственная корпорация) или посредством веб-портала "электронного правительства",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 либо поставщиков услуг.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