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46c2" w14:textId="9294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17 ноября 2014 года № 66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12 ноября 2021 года № 69. Зарегистрировано в Министерстве юстиции Республики Казахстан 26 ноября 2021 года № 25434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17 ноября 2014 года № 66 (зарегистрировано в Реестре государственной регистрации нормативных правовых актов за № 5215)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Денисовском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Денисовском районе,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утратившими силу некоторые решения Денисовского районного маслихата, согласно приложению 2 к настоящему решению.";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17 ноября 2014 года № 66", "Приложение к решению маслихата от 17 ноября 2014 года № 66" заменить словами "Приложение 1 к решению маслихата от 17 ноября 2014 года № 66" и "Приложение 2 к решению маслихата от 17 ноября 2014 года № 66";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Денисовском районе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Денисовском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пяти (5) процентов.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Денисовского района" (далее - уполномоченный орган).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год, малообеспеченным семьям (гражданам).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