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f0f2" w14:textId="611f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13 января 2021 года № 5. Зарегистрировано Департаментом юстиции Костанайской области 14 января 2021 года № 9717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акимат Житикаринского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"Министерство энергетики Республики Казахстан" публичный сервитут в целях прокладки и эксплуатации межрегиональной линии электропередач "Северный Казахстан - Актюбинская область" (воздушная линия - 500 киловольт Житикара - Ульке) на земельные участки общей площадью 0,1820 гектар, расположенные на территории села Пригородное Житикаринского района и общей площадью 2,4547 гектар, расположенные на территории Тохтаровского сельского округа Житикаринского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Житикаринского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