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38df" w14:textId="b37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февраля 2021 года № 39. Зарегистрировано Департаментом юстиции Костанайской области 18 февраля 2021 года № 9773. Утратило силу постановлением акимата Житикаринского района Костанайской области от 24 ноября 2021 года № 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"Шукыркол" публичный сервитут для проведения операций по разведке полезных ископаемых на земельные участки общей площадью 738,1 гектар, расположенные на территории Муктикольского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