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f0b2" w14:textId="2e2f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458 "О районном бюджете Житикаринского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5 ноября 2021 года № 78. Зарегистрировано в Министерстве юстиции Республики Казахстан 15 ноября 2021 года № 25168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Житикаринского района на 2021-2023 годы" от 28 декабря 2020 года № 458 (зарегистрированное в Реестре государственной регистрации нормативных правовых актов за № 9674)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Житикаринского района на 2021-2023 годы согласно приложениям 1, 2 и 3 соответственно, в том числе на 2021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6 143 484,4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3 674 374,0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29 200,0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14 387,0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2 425 523,4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6 176 765,4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311 525,7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318 021,7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6 496,0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29 700,0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-374 506,7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374 506,7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5), 6), 15)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6143484,4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2425523,4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2425522,4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6176765,4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1038370,7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617731,1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617731,1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556096,1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711135,9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271938,9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318021,7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-374506,7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</w:t>
            </w:r>
          </w:p>
        </w:tc>
      </w:tr>
    </w:tbl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4847414,0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443322,8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591691,8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262887,6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2887157,9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2887157,9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2887157,9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2655246,9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-116142,0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-110042,0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