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5696" w14:textId="5875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16 сентября 2020 года № 442 "Об организации и проведении мирных собраний"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24 декабря 2021 года № 91. Зарегистрировано в Министерстве юстиции Республики Казахстан 27 декабря 2021 года № 26054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организации и проведении мирных собраний" от 16 сентября 2020 года № 442 (зарегистрировано в Реестре государственной регистрации нормативных правовых актов под № 9457)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специализированные места для организации и проведения мирных собраний, согласно приложению 1 к настоящему решению;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согласно приложению 2 к настоящему решению;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границы прилегающих территорий, в которых не допускается проведение пикетирования, согласно приложению 3 к настоящему решению.";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 возле дома № 13 по улице Истая Ищанова города Житикары.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Площадь перед центральным входом в Парк Победы, по улице Хажыкея Жакупова города Житикары.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следования для проведения мирных собраний: улица Истая Ищанова (от дома № 13 по улице Истая Ищанова до пересечения с улицей Доскали Асымбаева) - улица Доскали Асымбаева (до улицы Шокана Уалиханова) - улица Шокана Уалиханова (до пересечения с улицей Хажыкея Жакупова) - улица Хажыкея Жакупова (до центрального входа в Парк Победы) города Житикары.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Житикаринском районе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 в Республике Казахстан" (далее - Закон).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 не установлено иное.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собраний: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возле дома № 13 по улице Истая Ищанова города Житикары, норма предельной заполняемости 100 человек;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 перед Центральным входом в Парк Победы, по улице Хажыкея Жакупова города Житикары, норма предельной заполняемости 70 человек;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следования для проведения мирных собраний: улица Истая Ищанова (от дома № 13 по улице Истая Ищанова до пересечения с улицей Доскали Асымбаева) - улица Доскали Асымбаева (до улицы Шокана Уалиханова) – улица Шокана Уалиханова (до пересечения с улицей Хажыкея Жакупова) - улица Хажыкея Жакупова (до центрального входа в Парк Победы) города Житикары, норма предельной заполняемости 100 человек.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согласования местного исполнительного органа.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в день проведения мирных собраний.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пикетирования ближе 400 метров от границы прилегающих территорий: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района и жизнедеятельность населения;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