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35b12" w14:textId="a535b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Тохтаровского сельского округа Житикаринского района Костанайской области от 13 января 2021 года № 2. Зарегистрировано Департаментом юстиции Костанайской области 14 января 2021 года № 9716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аким Тохтаровского сельского округа Житикаринского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"Министерство энергетики Республики Казахстан" публичный сервитут в целях прокладки и эксплуатации межрегиональной линии электропередач "Северный Казахстан - Актюбинская область" (воздушная линия – 500 киловольт Житикара – Ульке) на земельный участок общей площадью 0,1995 гектар, расположенный на территории села Львовка Тохтаровского сельского округа Житикаринского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Тохтаровского сельского округа Житикаринского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Житикаринского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Тохтаровского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