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246c" w14:textId="9db2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временно исполняющего обязанности акима села Милютинка Житикаринского района Костанайской области от 25 ноября 2020 года № 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Милютинка Житикаринского района Костанайской области от 9 июня 2021 года № 3. Зарегистрировано в Министерстве юстиции Республики Казахстан 10 июня 2021 года № 22996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на основании представления главного государственного ветеринарно-санитарного инспектора государственного учреждения "Житикаринская районная территориальная инспекция Комитета ветеринарного контроля и надзора Министерства сельского хозяйства Республики Казахстан" от 9 апреля 2021 года № 01-20/240,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Милютинка Житикаринского района Костанайской области,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 исполняющего обязанности акима села Милютинка Житикаринского района Костанайской области от 25 ноября 2020 года № 3 "Об установлении ограничительных мероприятий" (зарегистрированное в Реестре государственной регистрации нормативных правовых актов за № 9602).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Милютинка Житикаринского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Милютинка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