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901a" w14:textId="43f9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района Костанайской области от 1 апреля 2021 года № 1. Зарегистрировано Департаментом юстиции Костанайской области 2 апреля 2021 года № 9847. Утратило силу решением акима Карабалыкского района Костанайской области от 5 августа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Карабалыкского района Костанайской области от 05.08.2021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от 11 апреля 2014 года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аким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Карабалыкского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природного характера назначить заместителя акима Карабалыкского района Салмагамбетова Кайрата Хаирбековича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Карабалыкского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23 февраля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