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7af5" w14:textId="d8f7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557 "О районном бюджете Карабалыкского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29 ноября 2021 года № 67. Зарегистрировано в Министерстве юстиции Республики Казахстан 4 декабря 2021 года № 25536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Карабалыкского района на 2021-2023 годы" от 28 декабря 2020 года № 557 (зарегистрировано в Реестре государственной регистрации нормативных правовых актов за № 9688),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6 058 235,9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1 558 926,0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17 760,0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85 306,0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4 396 243,9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6 197 886,2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134 695,0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179 395,0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44 700,0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98 156,7 тысяч тенге, в том числе: приобретение финансовых активов – 98 156,7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- 372 502,0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372 502,0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557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72"/>
        <w:gridCol w:w="380"/>
        <w:gridCol w:w="1023"/>
        <w:gridCol w:w="1023"/>
        <w:gridCol w:w="6245"/>
        <w:gridCol w:w="25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6058235,9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4396243,9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4396243,9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6197886,2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1608619,4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174774,7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1309462,4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972212,9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938834,5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570996,5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2452691,8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2452691,8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2452691,8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-372502,0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557</w:t>
            </w:r>
          </w:p>
        </w:tc>
      </w:tr>
    </w:tbl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5618067,2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4209530,2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4209530,2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4209530,2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5618067,2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1300991,2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1047784,2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1047784,2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69342,1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978442,1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