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f48c" w14:textId="c64f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10 сентября 2021 года № 6. Зарегистрировано в Министерстве юстиции Республики Казахстан 16 сентября 2021 года № 24375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акима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Чебан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Восточного сельского округа "Об установлении публичного сервитута акционерному обществу "Казахтелеком" от 14 мая 2019 года №1 (зарегистрировано в Реестре государственной регистрации нормативных правовых актов за № 8435).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Карасу "Об установлении публичного сервитута акционерному обществу "Казахтелеком" от 14 мая 2019 года № 1 (зарегистрировано в Реестре государственной регистрации нормативных правовых актов за № 8442).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"Об установлении публичного сервитута акционерному обществу "Казахтелеком" от 5 февраля 2020 года № 2 (зарегистрировано в Реестре государственной регистрации нормативных правовых актов за № 8951).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"О внесении изменений в решение акима от 14 мая 2019 года № 1 "Об установлении публичного сервитута акционерному обществу "Казахтелеком" от 10 сентября 2020 года № 10 (зарегистрировано в Реестре государственной регистрации нормативных правовых актов за № 9446).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Карасуского сельского округа "О внесении изменений в решение акима от 14 мая 2019 года № 1 "Об установлении публичного сервитута акционерному обществу "Казахтелеком" от 10 сентября 2020 года № 11 (зарегистрировано в Реестре государственной регистрации нормативных правовых актов за № 9447).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