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cbc88" w14:textId="40cbc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Костанайского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24 декабря 2021 года № 115. Зарегистрировано в Министерстве юстиции Республики Казахстан 29 декабря 2021 года № 26226.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Костанайского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- 16305359,3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- 5435799,0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- 19695,0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- 176598,0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- 10673267,3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- 17016802,8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- 47886,0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- 138307,0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- 90421,0 тысяча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-759329,5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- 759329,5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Костанайского района Костанайской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2022 год предусмотрен объем субвенций, передаваемых из областного бюджета в сумме 1575494,0 тысячи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объемы бюджетных субвенций, передаваемых из районного бюджета в бюджеты города Тобыл, сельских округов: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бюджетные субвенции, передаваемые из районного бюджета в бюджеты города Тобыл, сельских округов на 2022 год в сумме 429766,0 тысяч тенге, в том числе: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Тобыл - 51118,0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Айсаринского сельского округа - 32747,0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Александровского сельского округа - 29929,0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Белозерского сельского округа - 19721,0 тысяча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Владимировского сельского округа - 25129,0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Жамбылского сельского округа - 29230,0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Ждановского сельского округа - 20563,0 тысячи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Заречного сельского округа - 29776,0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Майкольского сельского округа - 28506,0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Московского сельского округа - 36314,0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Мичуринского сельского округа - 9994,0 тысячи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Надеждинского сельского округа - 24392,0 тысячи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Озерного сельского округа - 24563,0 тысячи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Октябрьского сельского округа - 18870,0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Садчиковского сельского округа - 27015,0 тысяч тенге;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Ульяновского сельского округа - 21899,0 тысяч тенге;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бюджетные субвенции, передаваемые из районного бюджета в бюджеты города Тобыл, сельских округов на 2023 год в сумме 415060,0 тысяч тенге, в том числе: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Тобыл - 48404,0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Айсаринского сельского округа - 33269,0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Александровского сельского округа - 30703,0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Белозерского сельского округа - 20105,0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Владимировского сельского округа - 25260,0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Жамбылского сельского округа - 28867,0 тысячи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Ждановского сельского округа - 21002,0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Заречного сельского округа - 27353,0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Майкольского сельского округа - 29376,0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Московского сельского округа - 22581,0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Мичуринского сельского округа - 10247,0 тысяча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Надеждинского сельского округа - 24709,0 тысяча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Озерного сельского округа - 23910,0 тысячи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Октябрьского сельского округа - 19827,0 тысячи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Садчиковского сельского округа - 26982,0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Ульяновского сельского округа - 22465,0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субвенции, передаваемые из районного бюджета в бюджеты города Тобыл, сельских округов на 2024 год в сумме 417008,0 тысяч тенге, в том числе: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Тобыл - 47854,0 тысячи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Айсаринского сельского округа - 35508,0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Александровского сельского округа - 33213,0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Белозерского сельского округа - 20260,0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Владимировского сельского округа - 25335,0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Жамбылского сельского округа - 29026,0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Ждановского сельского округа - 21583,0 тысячи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Заречного сельского округа - 28051,0 тысяча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Майкольского сельского округа - 29467,0 тысяч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Московского сельского округа - 22613,0 тысяч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Мичуринского сельского округа - 10930,0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Надеждинского сельского округа - 24880,0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Озерного сельского округа - 24176,0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Октябрьского сельского округа - 19698,0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Садчиковского сельского округа - 26179,0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Ульяновского сельского округа - 22722,0 тысячи тенге.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c изменением, внесенным решением маслихата Костанайского района Костанайской области от 07.06.2022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2022 год предусмотрено погашение бюджетных кредитов, выданных из областного бюджета бюджетам местных исполнительных органов района, в сумме 90421,0 тысяча тенге.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Костанайского района на 2022 год в сумме 31031,0 тысяча тенге.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8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Костанайского района Костанайской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16305359,3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10673267,3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10673243,9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10673243,9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17016802,8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1270327,1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7957423,7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4191922,2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4149555,2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4049555,2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1139482,3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2518348,8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2518348,8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-759329,5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759329,5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8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Костанайского района Костанайской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7112519,3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4322472,1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4158472,1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4195472,1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-90365,0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9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Костанайского района Костанайской области от 09.09.2022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11718233,0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-76791,0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-76791,0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