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a8f4" w14:textId="910a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села, сельских округов Мендыкаринского района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6 января 2021 года № 435. Зарегистрировано Департаментом юстиции Костанайской области 8 января 2021 года № 9693.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Мендыкаринский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Боровское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- 87 174,5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- 22 503,0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- 64 671,5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- 98 445,5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–11 271,0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- 11 271,0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Боровское предусмотрен объем субвенций, передаваемых из районного бюджета на 2021 год в сумме 25 595,0 тысяч тенге и целевые текущие трансферты в сумме 23 598,0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Алешинского сельского округа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- 17 962,0 тысяч тенге, в том числе по: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- 1 926,0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- 32,0 тысяч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- 16 004,0 тысяч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- 23 218,0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5 256,0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- 5 256,0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Алешинского сельского округа предусмотрен объем субвенций, передаваемых из районного бюджета на 2021 год в сумме 8 621,0 тысяч тенге и целевые текущие трансферты в сумме 7 383,0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Буденновского сельского округа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- 17 101,0 тысяч тенге, в том числе по: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- 795,0 тысяч тенге;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- 67,0 тысяч тенге;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- 16 239,0 тысяч тенге;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- 17 482,0 тысяч тенге;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–381,0 тысяч тенге;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- 381,0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Буденновского сельского округа предусмотрен объем субвенций, передаваемых из районного бюджета на 2021 год в сумме 12 139,0 тысяч тенге и целевые текущие трансферты в сумме 4 100,0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Введенского сельского округа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- 14 701,6 тысяч тенге, в том числе по: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- 1 363,0 тысяч тенге;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- 17,0 тысяч тенге;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- 13 321,6 тысяч тенге;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- 16 067,6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1 366,0 тысяч тенге;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- 1366,0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Введенского сельского округа предусмотрен объем субвенций, передаваемых из районного бюджета на 2021 год в сумме 10 050,0 тысяч тенге и целевые текущие трансферты в сумме 3 271,6 тысяч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Каракогинского сельского округа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- 18 800,0 тысяч тенге, в том числе по: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- 1 137,0 тысяч тенге;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- 42,0 тысяч тенге;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- 17 621,0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- 20 635,0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1 835 0,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- 1 835,0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Каракогинского сельского округа предусмотрен объем субвенций, передаваемых из районного бюджета на 2021 год в сумме 10 897,0 тысяч тенге и целевые текущие трансферты в сумме 6 724,0 тысяч тенге.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Краснопресненского сельского округа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- 18 324,0 тысяч тенге, в том числе по: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- 1 235,0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Start w:name="z9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- 17 089,0 тысяч тенге;</w:t>
      </w:r>
    </w:p>
    <w:bookmarkEnd w:id="53"/>
    <w:bookmarkStart w:name="z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- 18 324,0 тысяч тенге;</w:t>
      </w:r>
    </w:p>
    <w:bookmarkEnd w:id="54"/>
    <w:bookmarkStart w:name="z9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Краснопресненского сельского округа предусмотрен объем субвенций, передаваемых из районного бюджета на 2021 год в сумме 12 484,0 тысяч тенге и целевые текущие трансферты в сумме 4 605,0 тысяч тенге.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Ломоносовского сельского округа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7"/>
    <w:bookmarkStart w:name="z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- 20 748,7 тысяч тенге, в том числе по: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- 1 207,0 тысяч тенге;</w:t>
      </w:r>
    </w:p>
    <w:bookmarkStart w:name="z10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59"/>
    <w:bookmarkStart w:name="z10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0"/>
    <w:bookmarkStart w:name="z10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- 19 541,7 тысяч тенге;</w:t>
      </w:r>
    </w:p>
    <w:bookmarkEnd w:id="61"/>
    <w:bookmarkStart w:name="z10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- 22 025,7 тысяч тенге;</w:t>
      </w:r>
    </w:p>
    <w:bookmarkEnd w:id="62"/>
    <w:bookmarkStart w:name="z11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1 277,0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- 1 277,0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Ломоносовского сельского округа предусмотрен объем субвенций, передаваемых из районного бюджета на 2021 год в сумме 14 326,0 тысяч тенге и целевые текущие трансферты в сумме 5 215,7 тысяч тенге.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Михайловского сельского округа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5"/>
    <w:bookmarkStart w:name="z10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- 35 864,0 тысяч тенге, в том числе по: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- 4 371,0 тысяч тенге;</w:t>
      </w:r>
    </w:p>
    <w:bookmarkStart w:name="z12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- 313,0 тысяч тенге;</w:t>
      </w:r>
    </w:p>
    <w:bookmarkEnd w:id="67"/>
    <w:bookmarkStart w:name="z12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8"/>
    <w:bookmarkStart w:name="z12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- 31 180,0 тысяч тенге;</w:t>
      </w:r>
    </w:p>
    <w:bookmarkEnd w:id="69"/>
    <w:bookmarkStart w:name="z12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- 40 185,0 тысяч тенге;</w:t>
      </w:r>
    </w:p>
    <w:bookmarkEnd w:id="70"/>
    <w:bookmarkStart w:name="z12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4 321,0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- 4 321,0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Михайловского сельского округа предусмотрен объем субвенций, передаваемых из районного бюджета на 2021 год в сумме 16 473,0 тысяч тенге и целевые текущие трансферты в сумме 14 707,0 тысяч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Первомайского сельского округа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3"/>
    <w:bookmarkStart w:name="z1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- 28 478,5 тысяч тенге, в том числе по: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- 5 246,0 тысяч тенге;</w:t>
      </w:r>
    </w:p>
    <w:bookmarkStart w:name="z13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- 290,0 тысяч тенге;</w:t>
      </w:r>
    </w:p>
    <w:bookmarkEnd w:id="75"/>
    <w:bookmarkStart w:name="z13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6"/>
    <w:bookmarkStart w:name="z14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- 22 942,5 тысяч тенге;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- 33 512,8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5 034,3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- 5 034,3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Первомайского сельского округа предусмотрен объем субвенций, передаваемых из районного бюджета на 2021 год в сумме 13 036,0 тысяч тенге и целевые текущие трансферты в сумме 9 906,5 тысяч тенге.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Сосновского сельского округа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9"/>
    <w:bookmarkStart w:name="z13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- 22 048,4 тысяч тенге, в том числе по:</w:t>
      </w:r>
    </w:p>
    <w:bookmarkEnd w:id="80"/>
    <w:bookmarkStart w:name="z15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- 9 144,0 тысяч тенге;</w:t>
      </w:r>
    </w:p>
    <w:bookmarkEnd w:id="81"/>
    <w:bookmarkStart w:name="z15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- 80,0 тысяч тенге;</w:t>
      </w:r>
    </w:p>
    <w:bookmarkEnd w:id="82"/>
    <w:bookmarkStart w:name="z15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83"/>
    <w:bookmarkStart w:name="z15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- 12 824,4 тысяч тенге;</w:t>
      </w:r>
    </w:p>
    <w:bookmarkEnd w:id="84"/>
    <w:bookmarkStart w:name="z15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- 24 071,4 тысяч тенге;</w:t>
      </w:r>
    </w:p>
    <w:bookmarkEnd w:id="85"/>
    <w:bookmarkStart w:name="z15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2 023,0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- 2 023,0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Сосновского сельского округа предусмотрен объем субвенций, передаваемых из районного бюджета на 2021 год в сумме 12 525,0 тысяч тенге и целевые текущие трансферты в сумме 299,4 тысяч тенге.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Тенизовского сельского округа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8"/>
    <w:bookmarkStart w:name="z14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- 14 846,0 тысяч тенге, в том числе по: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- 4 328,0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- 10 467,0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- 17 967,0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3 121,0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- 3 121,0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Тенизовского сельского округа предусмотрен объем субвенций, передаваемых из районного бюджета на 2021 год в сумме 8 831,0 тысяч тенге и целевые текущие трансферты в сумме 1 636,0 тысяч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2021 года.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Кожуховская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6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2021 год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234"/>
        <w:gridCol w:w="2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87174,5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38249,4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38249,4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38249,4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38249,4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6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2022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6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2023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6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Алешинского сельского округа Мендыкаринского района на 2021 год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6530"/>
        <w:gridCol w:w="20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7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Алешинского сельского округа Мендыкаринского района на 2022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7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Алешинского сельского округа Мендыкаринского района на 2023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7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Буденновского сельского округа Мендыкаринского района на 2021 год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7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Буденновского сельского округа Мендыкаринского района на 2022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7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Буденновского сельского округа Мендыкаринского района на 2023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8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Введенского сельского округа Мендыкаринского района на 2021 год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6530"/>
        <w:gridCol w:w="20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14741,9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8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Введенского сельского округа Мендыкаринского района на 2022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8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Введенского сельского округа Мендыкаринского района на 2023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8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Мендыкаринского района на 2021 год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6530"/>
        <w:gridCol w:w="20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19554,2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19554,2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19554,2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19554,2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8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Мендыкаринского района на 2022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9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Мендыкаринского района на 2023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9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Краснопресненского сельского округа Мендыкаринского района на 2021 год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9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Краснопресненского сельского округа Мендыкаринского района на 2022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9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Краснопресненского сельского округа Мендыкаринского района на 2023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19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Мендыкаринского района на 2021 год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20748,7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19541,7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19541,7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22025,7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21430,7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21430,7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21430,7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21430,7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20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Мендыкаринского района на 2022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20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Ломоносовского сельского округа Мендыкаринского района на 2023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20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2021 год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6530"/>
        <w:gridCol w:w="20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20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2022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20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2023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21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2021 год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6530"/>
        <w:gridCol w:w="20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28478,5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33512,8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26902,5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-5034,3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5034,3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21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2022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21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2023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21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Мендыкаринского района на 2021 год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6530"/>
        <w:gridCol w:w="20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20893,4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21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Мендыкаринского района на 2022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22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Мендыкаринского района на 2023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22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Тенизовского сельского округа Мендыкаринского района на 2021 год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Мендыкаринского района Костанайской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6530"/>
        <w:gridCol w:w="20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22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Тенизовского сельского округа Мендыкаринского района на 2022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22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Тенизовского сельского округа Мендыкаринского района на 2023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055"/>
        <w:gridCol w:w="1434"/>
        <w:gridCol w:w="1434"/>
        <w:gridCol w:w="4568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