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589a" w14:textId="2eb5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30 апреля 2019 года № 278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18 октября 2021 года № 65. Зарегистрировано в Министерстве юстиции Республики Казахстан 27 октября 2021 года № 24942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"Об утверждении Правил оказания жилищной помощи" от 30 апреля 2019 года № 278 (зарегистрировано в Реестре государственной регистрации нормативных правовых актов под № 8390)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 указанному решению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Наурзумском районе";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Наурзумском районе.";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Наурзумском районе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Наурзумском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Наурзумского района" (далее – уполномоченный орган).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