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c19c" w14:textId="bf0c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Узункольского района Костанайской области от 28 декабря 2020 года № 437 "О районном бюджете Узункольского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28 июня 2021 года № 39. Зарегистрировано в Министерстве юстиции Республики Казахстан 1 июля 2021 года № 23228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Костанайской области "О районном бюджете Узункольского района на 2021-2023 годы" от 28 декабря 2020 года № 437, (зарегистрированное в Реестре государственной регистрации нормативных правовых актов под № 9679),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4568487,8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952922,0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1021,0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5808,0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3608736,8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4615193,2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24007,0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39380,0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15373,0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112766,7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112766,7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-183479,1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183479,1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Учесть, что в районном бюджете на 2021 год предусмотрены целевые трансферты из районного бюджета бюджетам сел, сельских округов, в том числе на: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населенных пунктов;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грейдирование внутрипоселковых дорог.";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2021 год предусмотрено поступление целевых текущих трансфертов из областного бюджета, в том числе на: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дежурного служебного автотранспорта;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ремонт улиц села Узунколь;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"Еңбек";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"Первое рабочее место"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"Еңбек";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"Контракт поколений"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"Еңбек";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единовременные выплаты участникам и инвалидам Великой Отечественной войны ко Дню Победы;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компенсацию потерь в связи со снижением налоговой нагрузки для субъектов малого и среднего бизнеса;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устройство водопровода в селе Узунколь Узункольского района Костанайской области;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санаторно-курортное лечение;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специальные средства передвижения;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протезно-ортопедические средства;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сурдотехнические средства;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тифлотехнические средства.";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4), 5) следующего содержания: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водоснабжение трех сел Узнкольского района Костанайской области;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увеличение уставного капитала юридических лиц.";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2), 3) следующего содержания: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средний ремонт улицы Водопроводная в границах улицы Дарменова-улицы 40 лет Победы в селе Узунколь Узункольского района Костанайской области;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средний ремонт улицы 40 лет Победы от улицы Водопроводной в селе Узунколь Узункольского района Костанайской области.";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Алмасов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437</w:t>
            </w:r>
          </w:p>
        </w:tc>
      </w:tr>
    </w:tbl>
    <w:bookmarkStart w:name="z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4568487,8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3608736,8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3608736,8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3608736,8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4615193,2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314641,1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18588,2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18588,2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115455,2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1091343,3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1071947,3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805039,3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805039,3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324834,8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2072045,6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2072045,6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2072045,6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112766,7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112766,7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112766,7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-183479,1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437</w:t>
            </w:r>
          </w:p>
        </w:tc>
      </w:tr>
    </w:tbl>
    <w:bookmarkStart w:name="z6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4414571,5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3412991,5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3412991,5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3412991,5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4414571,5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237907,5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69907,5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69907,5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1356193,0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