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eb72" w14:textId="833e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484 "О районном бюджете Федоровского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18 февраля 2021 года № 15. Зарегистрировано Департаментом юстиции Костанайской области 23 февраля 2021 года № 9788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Федоровского района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9673)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Федоровского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5526452,4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1288406,0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53960,0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59204,0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4124882,4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5879888,5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56959,0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87510,0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30551,0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33000,0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- 443395,1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443395,1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00"/>
        <w:gridCol w:w="752"/>
        <w:gridCol w:w="386"/>
        <w:gridCol w:w="506"/>
        <w:gridCol w:w="526"/>
        <w:gridCol w:w="1140"/>
        <w:gridCol w:w="5161"/>
        <w:gridCol w:w="257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5526452,4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1288406,0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714826,0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501634,0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78641,0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59204,0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4124882,4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4124473,3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4124473,3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2617999,9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- 443395,1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443395,1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502"/>
        <w:gridCol w:w="755"/>
        <w:gridCol w:w="387"/>
        <w:gridCol w:w="508"/>
        <w:gridCol w:w="528"/>
        <w:gridCol w:w="1145"/>
        <w:gridCol w:w="5180"/>
        <w:gridCol w:w="253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6991700,7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1345820,0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772240,0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559048,0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59204,0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5560048,7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5560048,7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6991700,7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502"/>
        <w:gridCol w:w="755"/>
        <w:gridCol w:w="387"/>
        <w:gridCol w:w="508"/>
        <w:gridCol w:w="528"/>
        <w:gridCol w:w="1145"/>
        <w:gridCol w:w="5180"/>
        <w:gridCol w:w="253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2244362,0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1157763,0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584183,0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213192,0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370991,0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78641,0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59204,0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26250,0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1000767,0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1000767,0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