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8e88" w14:textId="3dc8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Федоровского района "Об объявлении чрезвычайной ситуации природного характера" от 26 марта 2021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района Костанайской области от 28 июня 2021 года № 2. Зарегистрировано в Министерстве юстиции Республики Казахстан 7 июля 2021 года № 23338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Федоровского района "Об объявлении чрезвычайной ситуации природного характера" от 26 марта 2021 года № 1 (зарегистрировано в Реестре государственной регистрации нормативных правовых актов под № 9842).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Федоровского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