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3df7" w14:textId="2413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ноября 2014 года № 279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23 ноября 2021 года № 67. Зарегистрировано в Министерстве юстиции Республики Казахстан 30 ноября 2021 года № 25457. Утратило силу решением маслихата Федоровского района Костанайской области от 10 апреля 2024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Правил оказания жилищной помощи" от 27 ноября 2014 года № 279 (зарегистрировано в Реестре государственной регистрации нормативных правовых актов под № 5247)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Федоровском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Федоровском районе согласно приложению 1 к настоящему решению.";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"приложению" заменить словом "приложению 2";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27 ноября 2014 года № 279" и "Приложение к решению маслихата от 27 ноября 2014 года № 279" заменить словами "Приложение 1 к решению маслихата от 27 ноября 2014 года № 279" и "Приложение 2 к решению маслихата от 27 ноября 2014 года № 279";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утвержденные вышеуказанным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Федоровском районе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размер и порядок оказания жилищной помощи в Федоровском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(далее - Правила предоставления жилищной помощи).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зарегистрированным и проживающим на территории Федоровского района в жилище, которое находится на праве собственности как единственное жилище в Республике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к совокупному доходу малообеспеченной семьи (гражданина) устанавливается в размере десяти процентов.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жилищной помощи осуществляется государственным учреждением "Отдел занятости и социальных программ акимата Федоровского района" (далее - уполномоченный орган).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за № 20498).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Федоровским районным маслихатом.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малообеспеченная семья (гражданин)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 или посредством веб-портала "электронного правительства" www.egov.kz (далее – портал) с представлением документов согласно Правилам предоставления жилищной помощи.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осуществляется в пределах средств, предусмотренных в бюджете Федоровского района на соответствующий финансовый год.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помощи, поставщиков услуг.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