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80d8" w14:textId="5548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 субсидий, а также объемов бюджетных средств на субсидирование удобрений (за исключением органических)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апреля 2021 года № 116/3. Зарегистрировано Департаментом юстиции Павлодарской области 29 апреля 2021 года № 7266.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перечень субсидируемых видов удобрений и нормы субсидий на 1 тонну (килограмм, литр) удобрений, приобретенных у продавца удобрений, а также объемы бюджетных средств на субсидирование удобрений (за исключением органических) на 2021 год в размере 1 270 497 000 (один миллиард двести семьдесят миллионов четыреста девяносто семь тысяч)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Павлодарской области от 29.09.2021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251/8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Байханова А.К.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116/3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 на 2021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Павлодарской области от 29.09.2021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251/8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"/>
        <w:gridCol w:w="3782"/>
        <w:gridCol w:w="6660"/>
        <w:gridCol w:w="107"/>
        <w:gridCol w:w="11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аммиачная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N-28-34, K2O-0,052,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SO3-0,046, Fe-0,04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КАС-32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КАС-32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жидкие азотные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менее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менее 6,8,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жидкое азотное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N-26,10, S-2,16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суперфосфатмарки "Б"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порошкообразный, обогащенный микроэлементами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(Mg-0,5, Ca-14, S-25)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Mg-2, Ca-2,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P2О5-24, CaO-14,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(17,5-44-0)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P2О5-44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и первый сорт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10-46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 МАР 12:52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 10:46:0 (аммофос)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12:39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11:42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KC1-95,8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0-0-61 (KC1)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(сульфат калия)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(Yara Tera Krista SOP)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0-0-51 (SOP)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сероймарки С 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(УЖК), марки 11-37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ЖСУ ФСМ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К2О-1,25, SO3-3,75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азотно-фосфорно-калийноемарки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NPK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NPK 15-15-15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азотно-фосфорно-калийноемарки 15-15-15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 NPK-удобрение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(NPK-удобрение)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15:15:15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B-0,02, Cu-0,03, Mn-0,030,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улучшенного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гранулометрического состава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17:0,1:28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16:16:8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NPK-1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(диаммофоска)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10-26-26, NPK-1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азотно-фосфорно-калийное(диаммофоска)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 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10:20:20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13:19:19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азотно-фосфорно-калийное(диаммофоска)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NPK-1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8:20:30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5:14:14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удобрение), марки 6:14:14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13:13:24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Нитроаммофоска, марка 14:14:23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20:20:10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20:10:10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24:6:12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NPK(S) 8:20:30(2)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NPK-1 (диаммофоска), NPKS-8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20:10:10+S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Ca-0,5, Mg-0,9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10:26:26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P-16, K-16, S-2,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P-16, K-16, S-2,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P-24, K-24, S-2,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17:0,1:28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14:14:23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20:20+BCMZ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16:20(14)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15:25(12)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14:34(13,5)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 (NPКS-удобрение)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N-не менее 4,0,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Р2О5-не менее 9,6,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К2О-не менее 8,0,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SO3-не менее12,0,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СаО-не менее 10,2,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MgO-не менее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(марки А, Б, В)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азота аммония-не менее 6,0,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Р2О5-11,0, SO3-15.0,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СаО-14,0,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Р2О5-не менее 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К2О-до 8,0,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СаО-не менее 13,2,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MgO-не менее 0,45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Р2О5-не менее 13,1,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К2О-до 7,0, SО3-до 7,0, СаО-не менее 13,3,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MgО-не менее 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Фосфор-сера содержащее удобрение (РS-удобрение)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Р2О5-не менее 11,0,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SO3-до 10,0,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СаО-не менее 13,5,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MgO-не менее 0,45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марки А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водорастворимый кристаллический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кристаллический, очищенный марки А,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водорастворимый, кристаллический Марки А,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P-60, 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водорастворимый, кристаллический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марки12-61-0 (MAP)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(монокалийфосфат)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(монокалийфосфат)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0-52-34 (MKP)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А, Б,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(кальциевая селитра),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N-14,9,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(кальциевая селитра), марка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N-14,5, CaO-26,3,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(кальциевая селитра), марка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N-13,9, K2O-3,0,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(кальциевая селитра), марка Г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N-12,0,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(кальциевая селитра),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CaO-32,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концентрированный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(Haifa-Cal Prime)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CaO-33,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Liva Calcinit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 марки15-0-0 + 27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(CN)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кальциевая гранулированная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"Г"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N-26,8, CaO-31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кальциевая гранулированная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"Е"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Special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карбамидный-9,8,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P2O5-18, K2O-18, MgO-3, SO3-5, B-0,025,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Fe- 0,07, Mn-0,04, Zn-0,025,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Kristalon Special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карбамидный-9,8,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P2O5-18, K2O-18, MgO-3, SO3-5, B-0,025,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Red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12-12-36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Red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12-12-36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Yellow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13-40-13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Yellow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13-40-13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Kristalon Cucumber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14-11-31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 карбамидный-7, P2O5-11, K2O -31, MgO-2,5, SO3-5,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Cu-0,01, Fe-0,15,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Cucumber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14-11-31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 карбамидный-7, P2O5-11, K2O-31, MgO-2,5, SO3-5,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Cu-0,01, Fe-0,15,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водорастворимое NPK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микроэлементами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Kristalon Brown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3-11-38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K2O-38, MgO-4, SO3-27,5,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Kristalon Brown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3-11-38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(Кристалонкоричневый)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K2O-38, MgO-4, SO3-27,5,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B-0,025, CuO-0,1, Fe-0,07, Mn-0,04, Mo-0,004, Zn-0,025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Комплексные водорастворимые NPK 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микроэлементами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карбамидный-7, P2O5-11, K2O-31, MgO-2,5, SO3-5,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Cu-0,01, Fe-0,15,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Комплексные водорастворимые NPK 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микроэлементами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Комплексные водорастворимые NPK 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микроэлементами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карбамидный-9,8, P2O5-18, K2O-18, MgO-3, SO3-5,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Комплексные водорастворимые NPK 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микроэлементами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Rexolin D12, хелат железа DTPA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Rexolin D12, хелат железа DTPA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Q40, хелат железа EDDHA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(EDDHA)-6,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Zn-15"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Mn13, хелат марганца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Mn13, хелат марганца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Mn-13"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Cu-15"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Ca10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APN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Mn-2,4, Zn-1,3, Mo-0,25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APN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B-0,5, Cu-1,5,Fe-4, Mn-4,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Zn-1,5, Mo-0,1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B-0,5, Cu-1,5, 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Mn-2,57, Zn-0,53, Mo-0,13,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YaraTera Tenso Coctail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SО3-28,75, B-8,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Vn-7, Mo-0,4+адьюванты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P2O5-29,1, K2O-6,4,Cu-1,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Fe-0,3, Mn-1,4,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P2O5-29,7, K2O-5,1, MgO-4,5, Mn-0,7, Zn-0,34+адьюванты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магния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(Yara Tera Krista MgS)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сернокислый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(сульфат магния), марка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MgO-29,7,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сернокислый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(сульфат магния) марка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 сорт, II сорт, III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MgO-29,8,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(сульфат магния), марка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MgO-28,1,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(сульфат магния), марка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(сульфат магния), марка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 марки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Mg-16,7,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МgО-16, SО3-32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Krista K Plus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Krista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Plus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азотнокислый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Growfert, марки: 13-0-46 (NOP)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(нитрат магния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(магниевая селитра)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N-11,1, MgO-15,5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MgO-15,5,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(магниевая селитра)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11-0-0+15 MgO (MN)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фульвокислоты-3-5,ульминовые кислоты и гумин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Mn-0,1, Fe-1,0, Mg-0,8,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P2O5-3, K2O-3, экстракт морских водорослей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N-15,2+адьюванты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Бесхлорное комплексное 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Mila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16-27-7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P2O5-27, K2O-7,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SO3-5, Zn-0,1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Mila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12-24-12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P2O5-24,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SO3-5,Fe-0,2,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9-2-25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 P2O5-12, K2O-25,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Аминокислоты-5,5, полисахариды-7,0,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P2O5-5,0, K2O-2,5,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MgO-1,0, Fe-0,2, Mn-0,2,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Zn-0,2, Cu-0,1, B-0,1,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N-6,0, K2O-3,0, SO3-5,0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P2O5-10,0, SO3-1,0,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MgO-2,0, Fe-0,4, Mn-0,2,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Zn-0,2,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Аминокислоты-7,0, N-5,5, P2O5-4,5, K2O-4,0, SO3-2,0, MgO-2,0, Fe-0,3, Mn-0,7,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Zn-0,6, Cu-0,4,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Mo-0,02, Co-0,02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N-1,2, SO3-8,0, MgO-3,0, Fe-0,2,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Mn-1,0, Zn-0,2, Cu-0,1,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B-0,7, Mo-0,04, Co-0,02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SO3-2,0, MgO-2,5, Fe-0,03,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Mn-1,2, Zn-0,5, Cu-0,03,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B-0,5, Mo-0,02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 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SO3-4,2,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Fe-0,7, Mn-0,7, Zn-1,1,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Cu-0,6, B-0,4, Mo-0,003,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SO3-2,5, MgO-2,5,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Fe-0,5, Mn-0,5, Zn-0,5,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Cu-0,1, B-0,5, Mo-0,005,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SO3-4,5,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Fe-0,8, Mn-1,1, Zn-1,0,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Cu-0,9, Mo-0,005, Ti-0,02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SO3-1,0,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Fe-0,3, Cо-0,002, Mn-0,4,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Zn-0,5, Cu-0,2, B-0,5,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Mo-0,036, Ti-0,02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SO3-2,5, MgO-2,5,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Fe-0,3, Cо-0,002, Mn-0,6,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Zn-0,65, Cu-0,2, B-0,4,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Mo-0,005, Ti-0,03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SO3-1,8,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Fe-0,2, Mn-0,65, Zn-0,5,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Cu-0,2, B-0,5, Mo-0,005,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Ti-0,02, Na2O-3,0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6:14:35+2MgO+MЭ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P-14, K-35,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В-0,02, Cu-0,005, Mn-0,05, Zn-0,01, Fe-0,07,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12:8:31+2MgO+MЭ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13:40:13+MЭ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15:15:30+1,5MgO+МЭ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Водорастворимое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18:18:18+3MgO+МЭ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P-18, K-18,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удобрение марки 20:20:20+МЭ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Фертигрейн Старт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(FERTIGRAIN START)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 B-0,1, Fe-0,1, Cu-0,1, Mo-0,02,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Fertigrain Cereal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(Фертигрейн зерновой)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P-2, K-2, Mg-1,5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(TECAMIN RAIZ)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K2O-1,0, Fe-0,5,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Mn-0,3, Zn-0,15, Cu-0,05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(TEKAMIN FLOWER)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Р-1, К-1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(AGRIFUL ANTISAL)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Са-10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 Cu-0,3, B-1,2, Mo-1,2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Текнокель Микс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(TECHNOKEL Mix)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Fe-7,5, Zn-0,6, Mn-3,3,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Cu-0,3, B-0,7, Mo-0,1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Текнофит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(TECNOPHYT PH)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Поли-гиброки-карбокислоты-20, N-2, Р-2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CoRoN 25-0-0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0,5%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(ActiWave)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B-0,02, C-12, Fe-0,5 (EDTA), Zn-0,08 (EDTA), кайгидрин, бетаин, альгиновая 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Вива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(Viva)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К2O-8,0, C-8,0,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Fe-0,02 (EDDHSA), полисахариды, витамины, белки, аминокислоты, очищенные гумусовые 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(Kendal TE)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Cu-23,0, Mn-0,5, Zn-0,5,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(Boroplus)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 (LSA),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Брексил комби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(Brexil Combi)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Cu-0,3(LSA), Fe-6,8 (LSA), Mn-2,6 (LSA), Mo - 0,2 (LSA), Zn-1,1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Брексил Микс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(Brexil Mix)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 Fe-0,6, Mn-1,0, Zn-5,0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 Mn-4, Zn-1,5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Брексил Цинк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(Brexil Zn)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Кальбит 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(Calbit C)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N-3,5, K2O-15,5, C-3,0,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N-13,Р205-40, K2O-13,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Fe-0,07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Mn-0,03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Zn-0,01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N-NO3-3,7, N-NH4-9,3,Р205-40, K2O-13, SO3-3,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(ЭДТА)-0,08,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(MASTER) 15:5:30+2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Р205-5, K2O-30, MgO-2, B-0,02; Cu-0,005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Mn-0,03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N-NO3-8,4, N-NH4-3,6, N-NH2-3, P2O5-5, K2O-30, MgO-2, SO3-11,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(ЭДТА)-0,12,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 (ЭДТА)-0,08,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B-0,04, Zn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УдобрениеМастер 18:18:18+3MgO+S+TE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(Master 18:18:18+3MgO+S+TE)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N-18,Р205-18,К2O-18,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MgO-3,SO3-6,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N-NO3-5,1, N-NH4-3,5, N-NH2-9,4, Р205-18, K2O-18, MgO-3, SO3-6,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B-0,04, Zn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N-20,Р205-20, К2O-20,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Cu-0,005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Mn-0,03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(AgroMaster 20-20-20)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N-NO3-5,6, N-NH4-4, N-NH2-10,4, P2O5-20,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K2O-20, Fe (ЭДТА)-0,12,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(ЭДТА)-0,08,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 (ЭДТА)-0,03,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N-3,Р205-11,К2O-38, MgO-4, SO3-25, B-0,02,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Cu0,005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Р205-11,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K2O-38, MgO-4, SO3-27,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(ЭДТА)-0,08, B-0,04,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(ЭДТА)-0,03,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(MASTER) 3:37:37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Р205-37, К2O-37, B-0,02, Cu-0,005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АгроМастер 10-18-32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10-18-32)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N-NO3-6,5, N-NH4-3,5, Р205-18, K2O-32, SO3-8,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(ЭДТА)-0,12,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 (ЭДТА)-0,08, B-0,04,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(AgroMaster 17-6-18)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N-NO3-5, N-NH4-12, Р205-6, K2O-18, SO3-29,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(ЭДТА)-0,12,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 (ЭДТА)- 0,08, B-0,04;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 (ЭДТА)-0,05,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 (ЭДТА)-0,03,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N-10,Р205-54,К2O-10,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Cu-0,05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10-54-10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10-54-10)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Р205-54,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(ЭДТА)-0,16,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(ЭДТА)-0,11,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N-20,Р205-20,К2O-20,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Cu-0,05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 (EDTA),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20-20-20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20-20-20)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Р205-20,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(ЭДТА)-0,16,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 (ЭДТА)- 0,11,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30-10-10 (Plantofol 30-10-10)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N-30,Р205-10,К2O-10,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Cu-0,05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Mn-0,05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30-10-10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30-10-10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 Р205-10,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(ЭДТА)-0,16,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(ЭДТА)-0,11,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Zn (ЭДТА)-0,08,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Р205-15,К2O-45,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Плантафид 5-15-45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(Plantafeed 5-15-45)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S-11,3, Fe (ЭДТА)-0,16,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 (ЭДТА)-0,11,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(ЭДТА) 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(ЭДТА)-0,04, B-0,06,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Радифарм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(Radifarm)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C-10,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Zn-(EDTA), витамины, сапонин, бетаин,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Мегафол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(Megafol)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К2O-8, C-9, фитогормоны, бетаин, витамины,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Свит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(Sweet)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CaO-10, MgO-1,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Zn-0,01 (EDTA), моно-, ди-,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три-, полисахариды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Бенефит ПЗ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(Benefit PZ)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C-10, нуклеотиды, витамины,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(Ferrilene4,8 )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 (EDDHA)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 (EDDHA/EDDHSA), Mn-1, (EDTA), К2О-6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Феррилен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(Ferrilеne)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 (АМИДНЫЙ АЗОТ), P2O5-17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(ПЕНТОКСИД ФОСФОРА)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К2О-3,0, С-10,0,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Zn-0,5, Mn-0,5, Mo-0,2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(МС Cream)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МС ЭКСТРА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(MC EXTRA)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(МС Set)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(ACTIVAWE)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K2O-8, C-12, Fe-0,5 (EDDHA), Zn-0,08 (EDTA), кайгидрин, бетаин, альгиновая 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аминокислоты 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общий N-9,8,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зерновой"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N-19,Р-19,К-19, MgO-2,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Fe-0,05, Zn-0,2,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Mn-0,2 , Cu-0,2, Mo-0,002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N-6,Р-23,К-35, MgO-1,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Fe-0,05, Zn-0,2, B-0,1,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Mn-0,2,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P-20, K-33, MgO-1, S-7,5,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Zn-0,02, B-0,15, Mn-0,5,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пивоваренный ячмень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P-23,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P-23,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Р-36, К-24,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Универсальный"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N-19,Р-19,К-19, MgO-3,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S-2,4, Fe-0,2, Zn-0,052,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B-0,02, Mn-0,0025,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Cu-0,0025, Mo-0,0025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Руткат (Rutkat)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P2O5-4, K2O-3, Fe-0,4, свободные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аминокислоты-10, полисахариды-6,1,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ауксины-0,6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Суприлд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содержание N-9,8, свободные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органических веществ-48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Фертикс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(Марка А, Марка Б)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А: N-15,38,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MgO-2,04, SО3-4,62, Cu-0,95,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Fe-0,78, Mn-1,13, Zn-1,1,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Mo-0,01, Ti-0,02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МаркиБ: N-16,15,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MgO-1,92, SO3-2,02, Cu-0,3,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Fe-0,35, Mn-0,68, Zn-0,6,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Ti-0,02, B-0,6, Na2O-2,88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C-23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Nitrokal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 CaO-10, MgO-5,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P2O5-5, К2О-40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BioStart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Zn-7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Curamin Foliar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Сu-3,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B-0,05, Mn-0,1,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P2O5-8, K2O-21,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Cu-0,08, Fe-0,2,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Mn-0,1, Zn-0,01, C-17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B-0,2, Fe-2, Mn-4,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 Mn-20, Zn-10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 SO3-30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P2O5-33, Zn-10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P2O5-22, Cu-4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Mn"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NPK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P2O5-27,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B-0,01, Cu-0,02, Mn-0,02,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Mo-0,001, Zn-0,02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P2O5-27, K2O-6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"Trio"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B-3, MgO-7, Zn-2, Mo-0,05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Mo-2, B-5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P2O5-11, К2О-5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аминокислота-25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C-9,5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SO3-65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B-5,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К2О-25, ЅО3- 42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 С-3,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аминокислота-6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 Kraft"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C-24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 P2O5-8, K2O-16,Mg-2,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Cu-0,05, Fe-0,1,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Mn-0,05, Mo-0,005,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C-11,4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CaO-12, B-3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C-20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C-33, L-аминокислота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10-52-10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P2O5-52,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B-0,01, Cu-0,01,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Mn-0,01, Mo-0,005, Zn-0,01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13-6-26+8 CaO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P2O5-6, K2O-26,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CaO-8, B-0,01,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15-5-30+2MgO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P2O5-5,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B-0,01,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марки15-30-15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P2O5-30, K2O-15,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B-0,01, Cu-0,01,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16-8-24+2MgO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P2O5-8, K2O-24,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B-0,01,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18-18-18+1MgO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 B-0,01,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20-10-20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P2O5-10,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B-0,01, Cu-0,01,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марки20-20-20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B-0,01, Cu-0,01,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8-20-30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P2O5-20, K2O-30,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марки3-5-55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P2O5-5, K2O-55,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3-8-42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P2O5-8, K2O-42, B-0,01, Cu-0,01, Fe-0,02, Mn-0,01, Mo-0,005,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Growfertмарки 0-60-20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P2O5-60, K2O-20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Growfert марки 0-40-40+Micro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P2O5-40, K2O-40, B-0,01,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Cu-0,01, Fe-0,02, Mn-0,01, Mo-0,005,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P2O5-35, K2O-20,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В-21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MgO-9, B-0,5, Cu-1,5,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Fe-4,Mn-4, Mo-0,1, Zn-1,5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Компексное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P2O5-5, K2O-5,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MgO-3,5, B-0,1, Fe-3,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Zn-6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K20-20, CaO-1,5, MgO-1,5, B-1,5, Cu-0,5, Fe-0,1, Mn-0,5, Mo-0,2,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Cu-6,2, Mn-7, Zn-7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Изагри-К, марки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K-15,2, P-6,6, N-6,6, S-4,6 Mn-0,33, Cu-0,12, Zn-0,07, Fe-0,07, Mo-0,07, B-0,01,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Se-0,003, Co-0,001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марки Медь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марки Азот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S-2,33, Mg-0,48, Zn-0,27,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Cu-0,14, Mo-0,07, Fe-0,04, B-0,03, Mn-0,02, Se-0,03,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марки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марки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марки Фосфор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Fe-0,16, Mn-0,08, B-0,23, Mo-0,08, Co-0,02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марки Вита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Co-0,11, Ni-0,006, N-3,20,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K-0,06, S-9,34, Mg-2,28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марки Форс Рост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Mg-2,37, S-15,2,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Mo-0,22, B-0,16, Co-0,23,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Li-0,06, Ni-0,02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марки Форс питание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Mo-0,67, B-0,57, Cr-0,12,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V-0,09, Se-0,02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S-15, Cu-3, Mn-4,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 Zn-3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В-8, N-6, MgO-5, Mn-1,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Mo-0,04;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Cu-7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Mn-50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Zn-17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 грамм/литр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аминокислоты-10, всего N-3,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аммонийный-0,6, нитратный-0,7, органический-1,7,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P2O5-1, K2O-1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P2O5-18, K2O-16,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 и К в форме фосфита калия-КН2РО3),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кислота, бетаины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EDTA-2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вещество-46,5 грамм/литр, гуминовые кислоты-38,9 грамм/литр, фульвокислоты-7,6,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N-0,14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P2O5-16,7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-29,8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Fe-312 миллиграмм/литр, CaO-5670 миллиграмм/литр, MgO-671 миллиграмм/литр, Co-0,051 миллиграмм/литр, Zn-0,23 миллиграмм/литр, Cu-0,30,миллиграмм/литр, Mn-31,4 миллиграмм/литр, Mo-0,10 миллиграмм/литр, Si2O-631 миллиграмм/литр, сухой остаток-84 рамм/литр,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зола-55,8,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pH-7,2 единиц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"Микромак"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Cu-0,61-3,55, Zn-0,52-3,11, В-0,18-0,61, Mn-0,18-0,49, Fe-0,19-0,49, Mo-0,27-1,14, Со-0,18-0,31,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Se-0,004-0,012,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Cr-0,031-0,194, Ni-0,008-0,015, Li-0,044-0,129,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V-0,034-0,158, N-0,3-4,4,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P2O5-0,2-0,6, K2О-0,84-5,9,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SО3-1,0-5,0 MgО-0,34-2,08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"Микроэл"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Cu-0,6, Zn-1,3, В-0,15,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Mn-0,31, Fe-0,3, Mo-0,2, Со-0,08, Se-0,009, Cr-0,001, Ni-0,006, Li-0,04 N-0,4, K2О-0,03, SО3-5,7, MgО-1,32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"Волски Микрокомплекс"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"Экомак"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"Страда" марки "Страда 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Cu-0,06, Zn-0,13, В-0,016 Mn-0,05, Fe-0,03, Mo-0,05, Со-0,001, Se-0,001, N-27, P2O5-2, K2О-3, SО3-1,26, MgО-0,15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марки "Страда 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Cu-0,07, Zn-0,16, В-0,02, Mn-0,05, Fe-0,07, Mo-0,05, Со-0,01, Se-0,002, N-5, P2O5-20, K2О-5, SО3-0,8 MgО-0,18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"Страда" марки "Страда 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Cu-0,005, Zn-0,005, В-0,009, Mn-0,019, Fe-0,02, Mo-0,001, Со-0,001, Se-0,001, N-4, P2O5-5, K2О-12, SО3-3,5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Р-18, К-18+ТЕ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Р-20, К-20+ТЕ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Р-30, К-15+ТЕ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Fe-0,02, Mn-0,01,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N-10,0, К2О-5,0, MgO-2,46, SO3-0,35, Cu-0,37, В-0,37,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Mn-0,04, Zn-0,21, Мо-0,002,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аминокислоты-2,86, органические кислоты-2,30, моносахариды-0,00403, фитогормоны-0,00046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N-3,98, MgO-4,53, SO3-3,91, Cu-0,51, В-0,51,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Fe-0,60, Mn-0,94, Zn-0,50, аминокислоты-5,19, органические кислоты-5,30, моносахариды-0,00379, фитогормоны-0,00043, гуминовые кислоты-0,25,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фульвокислоты-0,045.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N-3,98, MgO-4,53, SO3-3,91, Cu-0,51,В-0,51, Fe-0,60,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Mn-0,94, Zn-0,50, аминокислоты-5,19, органические кислоты-5,30, моносахариды-0,00379, фитогормоны-0,00043, гуминовые кислоты-0,25, фульвокислоты-0,045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В-10,95, аминокислоты-1,5, моносахариды-0,00368, фитогормоны -0,00042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Mn-10,84, N-2,66, SO3-4,41, аминокислоты-1,39, органические кислоты-7,20, моносахариды-0,00329, фитогормоны-0,00038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N-5,40, SO3-2,66, Cu-5,65, аминокислоты-2,68, органические кислоты-6,20, моносахариды-0,00397, фитогормоны-0,00045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Zn-7,67, N-5,41,SО3-3,61, аминокислоты-2,78, органические кислоты-8,35, моносахариды-0,00385, фитогормоны-0,00044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N-8,86, MgO-0,71, SO3-0,77,СаО-15,0, Cu-0,02,В-0,04,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Fe-0,21, Mn-0,11, Zn-0,02, аминокислоты-0,78, органические кислоты-0,10, моносахариды-0,00347, фитогормоны-0,0004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N-4,53, P2O5-30,00, В-0,51, Zn-0,51, SO3-0,25, аминокислоты-0,08, органические кислоты-4,5, моносахариды-0,00365, фитогормоны-0,00042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N-3,34, SO3-0,25, В-0,50,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Мо-3,00, Zn-0,50, аминокислоты-4,26, органические кислоты-16,5, моносахариды-0,00417, фитогормоны-0,00048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N-1,7, MgO-0,1, SO3-0,08, Cu-0,015,В-0,01; Fe-0,01, Mn-0,02,Мо-0,006, Zn-0,02, P2O5-1,0,К2О-1,1, Si-0,004, Co-0,004,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аминокислоты-35,0, моносахариды-0,1, фитогормоны-0,012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НАНОВИТ ТЕРРА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3:18:18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Р2О5-18,0, К2О-18,0, MgO-0,015, SO3-0,015,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В-0,022, Cu-0,038, Fe-0,07, Mn-0,03,Мо-0,015, Zn-0,015, Si-0,015, Co-0,0015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5:20:5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Р2О5-20,0, К2О-5,0, MgO-0,01, SO3-0,01, В-0,02, Cu-0,04, Fe-0,07,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Mn-0,035,Мо-0,01, Zn-0,01, Si-0,01, Co-0,001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НАНОВИТ ТЕРРА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9:18:9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N-9,0, Р2О5-18,0, К2О-9,0, MgO-0,012, SO3-0,012,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В-0,018, Cu-0,04, Fe-0,065, Mn-0,028,Мо-0,012,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Zn-0,012, Si-0,012,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Р2О5-40, K2O-5,48,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B-4,5, Zn-14,6, Mo-0,5, MgO-6,56, Mn-21,1, Fe-14,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S-7,95, Cu-7,6,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грамм/литр,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роста и иммунитета растений-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грамм/литр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N-2,33,Р2О5-20,3, K2O-13,7, B-5,1, Zn-5,6, Mo-0,06,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Co-0,01, MgO-8,2, Mn-8,13, Fe-1,0, Cu-1,6,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грамм/литр, стимуляторы роста и иммунитета растений-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Zn-12,5, N-16,4, +аминокислоты-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роста и иммунитета растений-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MgO-8,36, Mn-7,0,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S-10,7, Mo-4,0, +органические 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роста и иммунитета растений-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N-5,51, P2O5-20,2, К2О-13,7, B-3,4, Zn-1,7, S-6,8, Mo-0,2, Co-0,02, MgO-2,5, Mn-5,8, CaO-1,75, Fe-2,0, Cu-7,6, органические 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роста и иммунитета растений-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грамм/литр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семена зерновых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N-2,73, Cu-5,4, Zn-5,3,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Mo-1,3, Mn-2,43,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CaO-3,41, Fe-3,85, органические 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грамм/литр,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аминокислоты-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грамм/литр,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роста и иммунитета растений-10грамм/литр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12, фульвокислоты 2, органические низкомолекулярные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Р2О5-0,15, K2O-3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Р2О5-3, K2O-6, Fe-0,16, Mn-0,4, Zn-0,12, Cu-0,8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MgO-3, Fe-0,12, Mn-0,08, B-0,04, Zn-0,05, Cu-0,03,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Р2О5-2, K2O-8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Глицеролмарки Комплекс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Na-1,4, Si-0,56, SO4-2,2, N-0,25, P-0,3,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K-0,15, Mg-0,05, B-0,05,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Cu-0,05, Mn-0,02, Zn-0,02,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Rb-0,04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Глицеролмарки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Р2О5-13, B-7,7, Cu-0,05, Fe-0,1, Mn-0,05, Zn-0,05,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Р2О5-2, K2O-2, аминокислота-12,5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N-7,4,Р2О5-10,6, SO3-2,3, Cu-1,7, Mn-1, Zn-1,7, Mo-0,3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Р2О5-11,4, K2O-8,6, B-0,71, Cu-0,015, Fe-0,031, Mn-0,026, Co-0,001, Zn-0,71, Mo-0,002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N-5,К2О-10, MgO-3, SO3-13, B-0,3, Cu-0,05, Fe-1, Mn-1,5, Zn-1,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SO3-53, B-0,01, Cu-0,004, Fe-0.02, Mn-0,012, Zn-0.004,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CaO-15, MgO-2,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B-0,05, Cu-0,05, Fe-0,05, Mn-0,1, Zn-0,02,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P-5, K-40+ТЕ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P-40,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N-21+51,5SO3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P-48+11,5SO3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K-48+51,2SO3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K-18+16SO3+TE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P2O-18,8, K2O-6,3, Na2O-5,8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Mn-27,4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веществ-80,0-90,0, K2O-9,0, S-3,0,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Fe-0,01-0,20, Mn-0,01-0,12, Cu-0,01-0,12, Zn-0,01-0,12, Mo-0,005-0,015, Se-0-0,005, B-0,01-0,15, Co-0,01-0,12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веществ-80,0-90,0, K2O-5,0-19,0,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S-3,0. Fe-0,01-0,20,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Mn-0,01-0,12, Cu-0,01-0,12, Zn-0,01-0,12,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Mo-0,005-0,015, Se-0-0,005, B-0,01-0,15, Co-0,01-0,12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Лигногумат, марки ВМ-NPK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веществ-40,0-45,0, K2O-5,0-19,0,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S-1,5,Fe-0,005-0,1,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Mn-0,005-0,06,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Cu-0,005-0,06, Zn-0,005-0,06, Mo-0,003-0,008, Se-0-0,002, B-0,01-0,15, Co-0,005-0,06, N-0,1-16,0, P-0,1-24,0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Лигногумат, марки Б СУПЕР БИО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веществ-80,0-90,0,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K2O-9,0, S-3,0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NPK=0,08-0,05-0,8 органические вещества-5,5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гуматы-4,3,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фульваты-1,04,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кинетин,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 05-0,6, органические вещества-2,8,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цитокинин, ауксин элиситоры, витамины В1, В2, С, РР,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Изабион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пептиды-62,5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K2O-20, MgO-8,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17+05+13+6MgO+Te (ES)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P2O5-5, K2O-13,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18+08+12+7MgO+Te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P2O5-8,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MgO-7,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19+00+19+2MgO+Te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 K2O-19,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20+05+20+2MgO+Te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22+05+08+8MgO+Te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22+05+10+5MgO+Te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N-22, P2O5-5,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MgO-5 трансэлементы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23+05+12+2MgO+Te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P2O5-5,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25+13+00+7,5MgO+Te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26+00+08+8MgO+Te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K2O-8, MgO-8,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26+05+08+2MgO+Te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26+05+11+2MgO+Te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P2O5-5,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27+05+11+2MgO+Te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N-27, P2O5-5,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29+05+08+2MgO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N-29, P2O5-5, K2O-8,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12+05+28+2MgO+Te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35+00+00+10MgO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Field-Cote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44+00+00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(N+P+K+Te), марки 19+6+12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Horti-Cote Plus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16+06+13+2+Te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Horti-Cote Plus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16+06+12+2+Te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Horti-Cote Plus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16+06+11+2+Te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Horti-Cote Plus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15+06+12+2+Te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P2O5-6,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Horti-Cote Plus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15+06+11+2+Te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P2O5-6,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14+05+11+2+Te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P2O5-5,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Horti-Cote Plus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14+10+18+1,3+Te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MgO-1,3,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Horti-Cote Top-dress CRF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26+07+10+Te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P2O5-7,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Granustar CRF (N+P+K+MgO+(Mn)/(Te))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23+05+09+4MgO+Te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P2O5-5, K2O-9,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MgO-4,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20+20+20+1MgO+Te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20+10+20+2MgO+Te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20+05+10+6MgO+Te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MgO-6,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20+00+20+2MgO+Te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K2O-20,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27+15+12+1MgO+Te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12+07+25+8CaO+2MgO+Te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10+52+10+1MgO+Te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18+06+26+3MgO+Te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P2O5-6, K2O-26,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17+10+17+12CaO+Te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P2O5-10, K2O-17,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10+10+30+6MgO+Te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P2O5-10,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MgO-6,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12+05+24+2MgO+Te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P2O5-5, K2O-24,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21+10+10+8CaO+Te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P2O5-10,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CaO-8,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18+18+18+3MgO+Te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10+10+30+3MgO+3CaO+Te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P2O5-10,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 CaO-3,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07+12+36+3MgO+Te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P2O5-12, K2O-36,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11+06+18+2MgO 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P2O5-6,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14+08+14+3MgO+7CaO+Te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P2O5-8, K2O-14,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CaO-7,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4,5-11-36-5MgO-TE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20-10-15-2MgO-TE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P2O5-10, K2O-15,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транс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18-09-29-TE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P2O5-9, K2O-29,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09-12-40+0,5MgO+ME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 Р2О5-12, K2O-40,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MgO-0,5, В-0,03, Cu-0,04, Fe-0,12, Mn-0,06, Mo-0,005, Zn-0,06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10-45-15+0,5MgO+ME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Р2О5-45, K2O-15,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MgO-0,5, В-0,03, Cu-0,04, Fe-0,12, Mn-0,06, Mo-0,005,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Р2О5-20, К2О-20,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MgO-0,5, В-0,03, Cu-0,04, Fe-0,12, Mn-0,06, Mo-0,005,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19-19-19+2MgO+ME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Р2О5-19, K2O-19, 2MgO+ME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03-07-37+2MgO+ME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Р2О5-7, K2O-37,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13-40-13+ME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Р2О5-40, K2O-13+ME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17-7-21+3MgO+TE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Р2О5-7, K2O-21,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 B-0,04,Cu-0,06, Fe-0,2, Mn-0,25, Mo-0,007, Zn-0,04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 15-8-25+3,5 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Р2О5-8, K2O-25,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MgO-3,5, B-0,03,Cu-0,004, Fe-0,2, Mn-0,25, Mo0,007,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14-6,5-26+3,2MgO+TE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18-6-19+3MgO+TE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B-10,9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Flower&amp;Fruit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N-9,2,Р2О5-6,8, K2O-18,2, SO3-2,3, B-0,101, Fe-0,051, Mo-0,005, Mn-0,021, Zn-0,051, Cu-0,021,аминокислоты-0,8,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ауксины-0,68,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цитокинины-0,41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Calmag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CaO-6,7, MgO-2,7, аминокислоты-33,5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Starter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N-10,6, Р2О5-12,1, К2О-13,1, SO3-3,5, B-0,101, Fe-0,051, Mo-0,005, Zn-0,051,Mn-0,021, Cu-0,021, аминокислоты-0,8,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ауксины-0,68,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цитокинины-0,41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Vegetative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N-16,5,Р2О5-7,6, K2O-12,0, SO3-2,3, B-0,101, Fe-0,051, Mo-0,005, Zn-0,051,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Mn-0,021, Cu-0,021, аминокислоты-0,8,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ауксины-0,41,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ауксины-0,41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N-0,3, Р2О5-7,3, K2O-4,9, B-0,089, Zn-0,26, аминокислоты-5,1, цитокинины-0,025,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ауксины-8,8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Р2О5-30, K2O-15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19-19-19+1MgO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26-12-12+2MgO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21-21-21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8-52-17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5.1.1 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23-7-23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 Формула: Poly-Feed GG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 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14-7-21+2MgO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 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14-7-28+2MgO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12-5-40+2MgO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 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16-8-34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Poly-Feed 6.0.1 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12-5-40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Гранулированное удобрение. NPK формула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Р2О5-10, K2O-20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Гранулированное удобрение. NPK формула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14-7-21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P-7-8, Na-8-10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P-7-8, K-8-10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NO3-N-7,4, NH4-N-7,4, NH2-N-15,2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NO3-N-6, NH4-N-4,Р2О5-30,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NO3-N-10,4, NH4-N-7,6,Р2О5-18, K2O-18, B-0,04, Fe-0,04, Mn-0,04, Zn-0,04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NO3-N-7,5, Р2О5-31, К2О-15, B-0,04, Fe-0,04,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NO3-N-3, NH4-N-2,Р2О5-15, K2O-30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NO3-N-6, MgO-9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органические-33, углероды-15, N-1,5, K2O-2, pH (4-6)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B-8, Mn-1, Mo-10,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Органические-25, K2O-6, альгидные кислоты-0,5,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ЕС-13,9, рН (5,5-7,5)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Р2О5-40, K2O-40, B-0,04,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Cu-0,005, Fe-0,1, Mn-0,05, Mo-0,005, Zn-0,08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NO3-N-11,Р2О5 -6, K2O-40, B-0,03, Fe-0,03,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Mn-0,06, Mo-0,02, Zn-0,06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NO4-N-6, NO2-N-5,Р2О5-42, K2O-11, B-0,02,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Fe-0,03, Mn-0,03, Mo-0,01,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Р2О5-11, K2О-35,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MgO-4,0, S-9,0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MgO-2,0,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P2O5-41;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P2O5-11, K2O-35,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P2O5-8, K2O-8,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P2O5-12, K2O-35,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P2O5-6,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P2O5-11, K2O-38,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P2O5-12, K2O-36,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"Контур"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Zn-0,015, Mn-0,04, Cu-0,015, MgO-0,5,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кислоты-7, фульвокислоты-3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Zn-0,015, Mn-0,04, Cu-0,015, MgO-0,5,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фульвокислоты-3,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кислота-3,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"Контур Рост"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Zn-0,015, Mn-0,04, Cu-0,015, MgO-0,5,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Mo-0,001,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фульвокислоты-3,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кислота-4,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"Контур Антистресс"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Zn-0,015, Mn-0,04, Cu-0,015, MgO-0,5,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фульвокислоты-3, арахидоновая кислота-0,0001,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тритерпеновые кислоты-0,2,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"Контур Аргент"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Zn-0,015, Mn-0,04, Cu-0,015, MgO-0,5,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кислоты-7, фульвокислоты-3,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ионы серебра-0,05,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"Контур Профи"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Р2О5-4,5, Fe-0,04,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Zn-0,015, Mn-0,04, Cu-0,015, MgO-0,5, Mo-0,001, гуминовые кислоты-7, фульвокислоты-3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K2O-20,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Fe-0,05, Mn-0,5, Mo-0,2,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Zn-0,5, аминокислота L-пролин-0,7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NH2-5, B-12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NH4-10, S-24, Mo-0,4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NO3-6,6, Zn-13, Mn-1,35,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Cu-0,13,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вещество-0,13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SO3-10, B-0,7, Fe-4,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Mn-2, Mo-0,35, Zn-0,7, аминокислота L-пролин-0,5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P2O5-4, K2O-2, аминокислоты-26, свободные аминокислоты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NО3-6,5, P2O5-25,5, Mg-1,35; Zn-0,5, Mn-0,9, аминокислоты-6,3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K2O-4,5,В-0,5, Cu-0,015 Fe-0,03 Mn-0,05, Mo-0,01,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Пентаоксид фосфора,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калия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Si-17-22, Fe-1-4, Cu-0,05-0,1, Zn-0,05-0,1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Azotobacter vinelandii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MVY-72,5, P2O5-8,21,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K2O-9,78, СаО-0,69, MgO-0,25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megaterium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MVY-011-55,8, N-1,85,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P2O5-1,04 K2O21,1, СаО-0,47,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mojavensis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MVY-007-97, N-0,75,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P2O5-0,21, K2O-1,52,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СаО-0,17, MgO-0,13, Cu-0,00083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megaterium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MVY-011-80,5, N-7,6,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P2O5-1,69, K2O-3,33,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СаО-0,68,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Р2О5-60, К2О-20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10.10.10+SO3+0,2Zn+20 органическое минеральное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минералы-20, H+F-7, N-10, P-10, K-10, S-5, Zn-0,2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органическое минеральное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Oрганические минералы-20, H+F-7, N-8, P-22, Zn-0,2,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5.15.5+SO3+0,2Zn+Mn+0,1B+20 органическое минеральное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минералы-20, H+F-7, N-5, 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HUMIC 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минералы-60, H+F50,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ORG\K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минералы-50, C-20, N-1, K-1,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9.9.9+TE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минералы-10, H+F-5, N-9, P-9, K-9, B-0,02, Fe-0,02, Mn-0,02, Zn-0,02, ph-5-7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10.5.20+TE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Oрганические минералы-10, H+F-5, N-10, P-5, K-20,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Fe-0,02, Mn-0,02,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5.25.5+TE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Oрганические минералы-10, H+F-5, N-5, P-25, K-5,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Fe-0,02, Mn-0,02,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5.5.25+TE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минералы-10, H+F-5, N-5, P-5, K-25,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B-0,02, Fe-0,02, Mn-0,02,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минералы-10, H+F-5, P-15, B-0,1, Mn-0,2, Zn-1, Mo-0,01, A.Acid-1,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ph-3-5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Muhtar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Combi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минералы-10, H+F-5, N-10, MgO-3, Fe-1,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Mo-0,01, A.Acid-1,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Kal 9 +B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Oрганические минералы-10, N-9, CaO-10, B-0,2, A.Acid-1,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HUMIC 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Oрганические минералы-20, H+F 15, K-0,3,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ORG\L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Oрганические минералы-30, C-10, N-1, K-1,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"Казуглегумус"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N-4,11, P-5, K-10,4,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Fe-3,53, Si-17,61, Na-2,35, гуминовые вещества-56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Cu-0,01, Zn-0,01, Mo-0,005, Co-0,002, Li-0,0005,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Se-0,0002, Cr-0,0007, калийные соли БМВ-гуминовых кислот-1,5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"БОГАТЫЙ"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"5:6:9"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P2O5-6, K2O-9, B-0,7,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S-0,04, Co-0,002, Cu-0,01, Mn-0,05, Zn-0,01, Mo-0,007, Cr-0,0001, Ni-0,002,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Li-0,0005, Se-0,0002,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БМВ-гуматы калия, фитоспорин-М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(титр не менее 2x10 живых клеток и спор на 1 миллилитр)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"БОРОГУМ-М" марки "Комплексный"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B-4, S-0,17, Fe-0,05, Mn-0,02, Cu-0,2, Zn-0,01, Mo-0,05,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Co-0,005, Ni-0,001, Li-0,0002, Se-0,0001, Cr-0,0002, калийные соли БМВ-гуминовых кислот-1, фитоспорин-М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(титр не менее 1,5x10 КОЕ/миллилитр)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"БОРОГУМ-М" марки "Мо"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Ni-0,002, Li-0,0002,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Se-0,0001, Cr-0,0005, калийные соли БМВ-гуминовых кислот-2, фитоспорин-М (титр не менее 5x10 КОЕ/миллилитр)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P2O5-0,50, K2O-5, S-4,6, MgO-1,9, Cu-2,9, Zn-2,7,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Fe-0,4, Mn-0,28, B-0,40,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Mo-0,60, Co-0,25, Cr-0,05, Se-0,01, Ni-0,01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K2O-11,00,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GREEN-GO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8.16.40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GREEN-GO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6.48.18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GREEN-GO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8.24.16 + 10 CaO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B-14, N-4,5,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L-a-1,0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(chelates)-ЭКОЛАЙН Масличный (Хелаты)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K2O-6, MgO-2,8,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 Fe-0,8, Mn-1,7, B-2,1, Zn-0,7, Cu 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(К)-ECOLINE Phosphite (К)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(фосфит)-53, K2O-35, N-0,6, B-1,4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(К-Амино)-ECOLINE Phosphite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(К-Amino)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(К-Zn)-ECOLINE Phosphite (K-Zn)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(фосфит)-32, K2O-17, Zn (хелат ЕДТА)-3,5,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общий-2,7,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L-a-aминокислоты-8, фитогормоны-75ррm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Фосфито-NP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(фосфит)-60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(фосфит)-5, K2O-3, L-a-aминокислоты-3, фитогормоны-22 ррm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Gros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Phosphite-LNK-Грос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Фосфито-LNK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 (фосфит)-20,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L-a-aминокислоты-3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N-0,271, K-0,054, Mg-0,015, Ca-0,076, Cu-000,214,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Fe-0,443, Mn-0,00457,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Zn-0,0022, В-0,000667,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Мо-0,000410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ВМ86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COLORADO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MgC12-11,41, CaC12-7,24, MnC12-4,83, ZnC12-4,13, NaOH-0,55, GA142-22,81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Goteo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Appetizer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Mn-1,0, Zn-1,0,GA142-99,5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аминокислоты-10,5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Reasil Forte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Carb-K-Amino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с агентом-16,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с агентом-6, гидроксикарбоновые кислоты-20,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Reasil Forte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Carb-N-Humic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органический-2, в том числе мочевинный-18, гуминовые кислоты (гуматы)-6, гидроксикарбоновые кислоты-2,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аминокислоты-6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органический-2, в том числе мочевинный-6, Сu с агентом-3,5,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с агентом-3,5,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с агентом-0,25, гидроксикарбоновые кислоты-18,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органический-2 на свободные вещества-1,2-1,7, общее органическое вещество на свободные вещества-80-85, общий гуминовый экстракт (ОГЭ) на свободные органические вещества-90-95, гуминовые кислоты природные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ОГЭ -95-96, фульвокислоты природные от ОГЭ-4-5, гидроксикарбоновые кислоты-16,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органический-2,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мочевинный-1,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нитратный-12,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с агентом-12, гидроксикарбоновые кислоты-18,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общий-12, в том числе органический-2, мочевинный-10,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с агентом-4,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бороэтаноломин-2,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 с агентом-0,1,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с агентом-0,8,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с агентом-5,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с агентом-2,5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общий-10, в том числе органический-1,5, B бороэтаноломин-12, Мо с агентом-1, гуминовые кислоты (гуматы)-4, гидроксикарбоновые кислоты-4,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на сухое вещество-1,5, P2O5 на сухое вещество-1,5, K2O на сухое вещество-1,5, общее органическое вещество на сухое вещество-75-80, общий гуминовый экстракт (ОГЭ) на сухое органическое вещество-90-95, гуминовые кислоты природные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ОГЭ-54-56, гуминовые кислоты (калиевые соли) от ОГЭ-40, фульвокислоты природные от ОГЭ-4-6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 на сухое вещество-1,2-1,7, общее органическое вещество на сухое вещество-80-85, общий гуминовый экстракт (ОГЭ) на сухое органическое вещество-90-95, гуминовые кислоты природные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ОГЭ-95-96, фульвокислоты природные от ОГЭ-4-5, гидроксикарбоновые кислоты-16,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общий-3,5, в том числе органический-0,25, мочевинный-3,25,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P2O5-с агентом - 0,50,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с агентом-0,10, B бороэтаноломин-0,10,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 с агентом-0,01,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с агентом-0,05,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с агентом-0,12,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с агентом-0,10,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с агентом-1,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с агентом-0,12, гуминовые кислоты (гуматы)-7, гидроксикарбоновые кислоты-0,60, аминокислоты-2,40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P2O5-0,5, В-17, В2О3-56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(хелат)-0,4, Fe (хелат)-3,5, Mn (хелат)-2,5, Mo-0,15, Zn (хелат)-2, Co (хелат)-0,02, Ca (хелат)-3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MgO-5,0-6,2, аминокислоты 19,0-23,4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Mn-6,0-7,4, аминокислоты 19,0-23,4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аминокислоты-59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аминокислоты-43,5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аминокислоты-32,8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N-5,8, K2O-1,5,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(ЭДТА)-1,3,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(ЭДТА)-1,9,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 (хелат)-0,23, аминокислоты-13,9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амидный-3, P2O5-27,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K2O-18, Fe (ЭДТА)-0,02,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(ЭДТА)-0,009,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 (ЭДТА)-0,0019,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(ЭДТА)-0,0008,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B-0,0017, Mo-0,0008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общий-5,65, P2O5-5, K2O-3,5, Fe (ЭДТА)-0,044,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 (ЭДТА)-0,05,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Mo-0,10, свободные аминокислоты-7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общий-100, СаО-15,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Cu (ЭДТА)-0,04,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(ЭДТА)-0,10,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 (ЭДТА)-0,02,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нитратный-7, MgO-10,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В-0,25, Fe (ЭДТА)-0,05,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 (ЭДТА)-0,05,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(ЭДТА)-0,02,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K2O-31, N мочевинный-3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Cульфатмочевины (pH-Opti)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10-20-30+1,5MgO+Te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P2O5-20,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MgO-1,5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8-38-8+4MgO+Te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P2O5-38, K2O-8,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25-5-5+3MgO+Te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P2O5-5, K2O-5,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MgO-3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3-5-45+2,5MgO+Te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P2O5-5, K2O-45,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Growway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19-9-19+2MgO+Te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 P2O5-19, K2O-19,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P2O5-15, SО3-15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GreenPlus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10-10-40+Te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Green Plus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Green Plus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13-40-13+Te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P2O5-24, K2O-47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Лебозол-Сера 800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Лебозол-Молибден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Mo-15,6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маркиЛебозол-Цинк 700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Zn-39,8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Лебозол-Кальций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CaO-16,8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Лебозол-Бор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Лебозол-Нутриплант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8-8-6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аммиачный-2,4,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нитратный-1,8,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карбамидный-3,8,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P2O5-8, K2O-6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Лебозол-Нутриплант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общий-27, N аммиачный-3,6, N нитратный-4,7,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карбамидный-18,7,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Лебозол-Нитрат марганца 235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Mn-15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Лебозол-Нитрат Магния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MgO-10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Лебозол-Калий 450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K2O-31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Лебозол-РапсМикс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CaO-9, S-9,2, B-4,1, Mn-4,8, Mo-0,5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Лебозол-Полный уход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N-9,13, P2O5-0,9, K2O-1,88, MgO-1,7, B-0,1, Cu-1,5,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Лебозол-МагС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MgO-29,8, S-22,3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Лебозол-ТриМакс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Cu-8,4, Mn-11,8, Zn-8,4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аминокислоты-55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N-3,8, P-33, K-0,1, S-2,3,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P2O5-25, K2O-5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P2O5-2,5, K2O-0,4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P2O5-3, Ca-7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(10-40-6)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P2O5-40, K2O-6, S-4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P2O5-3, K2O-3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NO3-N-7, NH4-N-2,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S-70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HanseAmino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Аминокислоты-24, свободные аминокислоты-13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S-21, SO3-52,5, B-0,01, Fe EDTA-0,02,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EDTA-0,012,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Zn EDTA-0,004,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EDTA-0,004,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K2O-15, MgO-2, B-1, Fe EDTA-0,1,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EDTA-0,05,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EDTA-0,004,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 EDTA-0,05, Mo-0,001, хлориды-10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N-10,4, P2O5-31,1,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EDTA-0,1,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EDTA-0,05,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Zn EDTA-1,04,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EDTA-0,05, Mo-0,001, сульфаты-0,15, хлориды-0,1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S-1, B-0,4, Fe LSA-0,8,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LSA-0,7, Zn LSA-0,1, Mo-0,02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Mn EDTA-2,0, Zn EDTA-1,5,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EDTA-1,0, Mo-0,02, хлориды-0,1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P2O5-2, K2O-2, аминокислоты 12,5,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свободные аминокислоты-6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N-7,3, P2O5-7,3, S-2,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EDTA-1,8, Zn EDTA-1,8, Cu EDTA-1,8, хлориды-0,1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общий-3, в том числе нитратный-2,8,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мочевинный -0,2, Zn-7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нитратный-8, Ca-10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мочевинный-5, B-3,3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"Альфо-Гроу" 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марки: "Масличные"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MgO-3,5, SO3-5,5,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B-0,5, Mo-0,005, Mn-0,5,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Zn-0,6, Cu-0,1, Fe-0,2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"Альфо-Гроу" 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марки: "Зерновые"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 MgO-5,0, SO3-1,0,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B-0,07, Cu-2, Fe-0,5,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Fe-0,002,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"Альфо-Гроу" 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марки: "Бобовые"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 MgO -5,0, SO3-1,0,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N-0,5, Mo-0,003, Mn-0,6,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Cu-0,2, Zn-0,3, Co-0,002,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Fe-0,3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"Альфа Гроу Марганец"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Микроудобрения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Цинк"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Молибден"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общий-3,50, в том числе органический-0,25, мочевинный-3,25,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с агентом-2,50,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P2O5-с агентом -0,50,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с агентом-0,10,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бороэтаноломин-0,10,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 с агентом-0,01,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Cu с агентом-0,05,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с агентом-0,12,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с агентом-0,10,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с агентом- 0,03,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с агентом-0,12, гуминовые кислоты (гуматы)-7, гидроксикарбоновые кислоты-0,60, аминокислоты-2,40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органический-1,43,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K2O-6,2, Na-5,2, P2O5-2,3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"Зеромикс"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Ag-0,3, B-0,33, Cu-0,45,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Zn-0,8, Mn-0,8, Mo-0,1,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Co-0,03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K-20,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TE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P-42, K-10,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P-10, K-40,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P-25, K-6,5, 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N-26,6-31-48, MgO-2,8-3,48, Fe-0,017-0,38, SO3-0,22-2,07, B-0,23-5,2, Cu-0,17-0,38,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Zn-0,009-0,38, Mn-0,24-1,014, Co-0,002-0,008,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Mo-0,002-0,012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Ви-агро-Альфа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N-4,16-6,66, P2O5-5,83-6,66, K2O-3,75-4,58, SО3-3,33-4,16, Fe-0,5-0,83, В-0,5-0,83,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Cu-0,66-0,83, Zn-0,66-0,83,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Mn-0,5-0,83, Мо-0,008-0,016,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Со-0,004-0,008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Микроудобрение жидкое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Ви-Агро-Бетта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В-9,5-11,5, N-3,7-5,2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CaCO3-60, CaO-35, SiO2-12, MgO-2, Fe-1, Mn-0,02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CaCO3-60, CaO-35, SiO2-12, MgO-2, Fe-1, Mn-0,02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CaCO3-50, CaO-28, SiO2-9,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B-5, MgO-1,8, Fe-1, Mn-0,02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Lithovit Amino 25-Tribodyn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Foliar Fertilizer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CaCO3-50, CaO-28, SiO2-9, N-3 total nitrogen, MgO-1,8, Fe-0,5, Mn-0,02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Mn-1,5, Zn-1,5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B-0,2, KP-0,05, Fe-0,1, Mn-0,05, Zn-0,07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K2O-40, MgO-6, Na2O-4,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K2O-30, MgO-10, SO3-42,5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марки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6:24:12+2% Ca+5% S+0.05% 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марки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7:21:21+4% S+0.05% 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8:15:15+3% Ca+9% 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марки NP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16:20+12% S+0.05%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"Оракул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мультикомплекс"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P2O5-0,66, K2O-4,4,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SO3-3,6, Cu-0,8, Zn-0,8,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B-0,6, Fe-0,6, Mn-0,6,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Mo-0,012, Co-0,005, колофермин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B-15,5,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N-6,0, колофермин-28)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(в том числе N-5,2, SO3-7,3, аминокислоты-28,1)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SO3-7,6,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числе N-11,5,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Na2O-19,7)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Микроудобрение "Оракул" марки Оракул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(в том числе N-8,9,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SO3-12,6, коламин-20)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Fe-6,5, колофермин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N-7,3, SO3-9,3, аминокислоты-8,9)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Mn-5,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N-3, SO3-7,5, аминокислоты-13,9)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"Оракул семена"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N-2,0, P2O5-9,9, K2O-6,5,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SO3-5,7, Fe-1,5, Mn-1,5,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Cu-0,54, Zn-0,54, B-0,18,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Mo-0,04, Co-0,001, колофермин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Mo-13, колофермин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(в том числе N-7,1,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аминокислоты-20,3)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