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68f" w14:textId="65e7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 и норм субсидий, а также объемов бюджетных средств на субсидирование пестицидов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мая 2021 года № 142/4. Зарегистрирован в Министерстве юстиции Республики Казахстан 31 мая 2021 года № 22873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пестицидов и нормы субсидий на 1 литр (килограмм) пестицидов, а также объемы бюджетных средств на субсидирование пестицидов на 2021 год в размере 1 472 422 000 (один миллиард четыреста семьдесят два миллиона четыреста двадцать две тысячи)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 и нормы субсидий на 1 литр</w:t>
      </w:r>
      <w:r>
        <w:br/>
      </w:r>
      <w:r>
        <w:rPr>
          <w:rFonts w:ascii="Times New Roman"/>
          <w:b/>
          <w:i w:val="false"/>
          <w:color w:val="000000"/>
        </w:rPr>
        <w:t>(килограмм) пестицидов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5169"/>
        <w:gridCol w:w="1896"/>
        <w:gridCol w:w="3684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(литр, килограмм)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грамм на литр + дикамба,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 на литр + дикамба,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 на литр + флорасулам, 3,7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 на литр + 2 - этилгексиловый эфир дикамбы кислоты,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 на литр + метсульфурон - метил, 600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 на литр + триасульфурон,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72%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 на литр + дикамбы кислота в виде диметиламинной соли,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 на литр + клопиралид, 40 грамм на 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 на 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Глифосата, 757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Феликс, 757%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на килограмм + флорасулам, 150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12,5%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*Жойқын мега, 60%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 на литр + хлорсульфурон кислоты, 22,2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на литр + 2,4 Д, 357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на килограмм + метсульфурон - метил, 28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на килограмм + триасульфурон, 41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2,4 - Д, 357 грамм на литр + дикамба, 124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на литр + имазапир, 15 грамм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на литр + имазапир, 7,5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Байторе, водно-суспензионный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Ареал супер, 25% водный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на килограмм + хлоримурон - этил,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 на килограмм + тиенкарбазон - метил, 22, 5 грамм на килограмм + мефенпир - диэтил - антидот, 135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 на литр + амидосульфурон, 100 грамм на литр + мефенпир - диэтил - антидот,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на литр + галоксифоп - п - метил, 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на литр + клоквинтоцет-мексил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 на литр + клоксинтоцет - мексил, 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на литр + флуроксипир, 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концентрат коллоидного раствора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на литр + никосульфурон,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105, масляная дисперсия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на литр + измазамокс, 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концентрат суспензии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 на килограмм + трибенурон - метил, 625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 на килограмм + трибенурон - метил, 450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 на килограмм + трибенурон - метил, 261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 порошок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на литр + клопиралид,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гранд,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на килограмм + тифенсульфурон - метил, 150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на килограмм + тифенсульфурон - метил, 125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Готрил, 24%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 240,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Гаур,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Стомп, 33%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Калкан,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Гайтан,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Стоп, 33%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Лотос супер,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Рейнбоу 25 ОД,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 на литр + МЦПА, 350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на литр + клоквинтоцет-мексил (антидот), 11,25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на литр + клоквинтоцет-мексил (антидот), 12,5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050,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на литр + клоквинтоцет - мексил - антидот, 90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на литр + пирибензоксим, 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 на литр + тербутилазин 187, 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Доал,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 плюс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Симба,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 на килограмм + метсульфурон-метил, 70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 на килограмм + метсульфурон - метила, 164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 на килограмм + флорасулам, 187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на литр + клоквинтоцет - мексил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 плюс,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 на литр + мефенпир - диэтил (антидот), 75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Витязь,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 грант,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на литр + клодинафоп - прапаргил, 90 грамм на литр + клоквинтоцет - мексил, 72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Ботакан супер,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на литр + мефенпир - диэтил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 супер,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27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 на литр + мефенпир - диэтил (антидот), 33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фенклоразол-этил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на литр + клохинтоцет-мексил (антидот), 47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клодинафоп-пропаргил, 90 грамм на литр+ клоквинтоцет-мексил,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Полгар,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Тримикс комби,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экстра,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на литр + клоквинтоцет - 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на литр + клоквинтоцет - мексил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фенклоразол - этил (антидот), 35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экстра,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 на литр + клоквинтоцет - мексил - антидот, 34,5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 на литр + клоквинтоцет - мексил - антидот, 35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на литр + клоквинтоцет-мексил (антидот),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 на литр + клодинафоп - пропаргил, 24 грамм на литр + мефенпир - диэтил,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 на литр + клодинафоп - пропаргил, 60 грамм на литр + клоквинтоцет - мексил,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45 грамм на литр + клоквинтоцет-мексил (антидот), 34,5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Маэстро 135,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Клодимекс плюс,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Делит 250,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на литр + йодосульфурон - метил - натрия, 1,0 грамм на литр + тиенкарбазон - метил, 10 грамм на литр + ципросульфид - антидот, 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Пантера, 4%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Гладиатор, 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Рапира, 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Ессензлак, 4%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 на литр + имазамокс, 38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Сафари,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на килограмм + метсульфурон - метил, 333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на литр + десмедифам, 70 грамм на литр + фенмедифам, 90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 гарант,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на литр + десмедифам, 71 грамм на литр + фенмедифам, 91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Ратник,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Триофен,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МД, масляный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 на литр + флуроксипир, 90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ультра,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 на литр + флорасулам, 5 грамм на литр + флуроксопир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 на килограмм + тифенсульфурон - метил, 80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на килограмм + трибенурон - метил, 120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 на литр + флорасулам, 7,4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 90 грамм на литр + клодинафоп - пропаргил 90 грамм на литр + мефенпир – диэтил (антидот), 44 грамм на литр 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 на литр + дикват 35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аминная соль 960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на литр + диурон, 180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 на литр+ квинмерак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клоквинтоцет-мексил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Ботакан, 10%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фенклоразол-этил (антидот),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Авестар, 10%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Виллан супер,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 на литр + хлоримурон-этил, 12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 на литр + фенмедифам, 110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масляный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 на литр + флорасулам, 6,25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300 грамм на литр + флорасулам, 6,25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 + имазамокс, 23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на литр + никосульфурон,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Милагро плюс 270,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на литр + имазамокс, 22,4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на килограмм + тифенсульфурон-метил, 250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 на килограмм + тифенсульфурон-метил, 140 грамм на килограмм + флорасулам 200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 на литр + фенмедифам,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22,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 на килограмм + тифенсульфурон-метил, 375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960,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 на литр + изооктил, 2,4-Д дихлорфеноксиуксусной кислоты, 540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200 грамм на литр + клоквинтоцет-мексил (антидот), 40 грамм на литр 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на литр + клоквинтоцет-мексил (антидот), 70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форте,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на литр + амидосульфурон,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на литр + клопиралид, 124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 на килограмм + амидосульфурон, 250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 на килограмм + амидосульфурон, 210 грамм на килограмм + флорасулам, 90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на килограмм + тифенсульфурон, 350 грамм на килограмм + метсульфурон-метил, 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 на литр + клодинафоп-прапаргил, 48,5 грамм на литр + клоквинтоцет-мексил (антидот), 57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ультра,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на килограмм + имазапир, 150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 на литр + хизалафоп-п-этил, 73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 форте,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на литр + тиенкарбазон-метил, 7,5 грамм на литр + мефенпир-диэтил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 на литр + МЦПА,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 на литр(2,4-Д этилгексиловый эфир, 470 грамм на литр) + 2,4-Д кислоты, 160 грамм на литр(диметилалкил-аминная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супер,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на литр + клоквинтоцет-мексил (антидот), 23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на литр + 2,4-Д-2- этилгексил, 430 грамм на литр + мефенпир-диэтил (антидот), 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5%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на литр +цигалофоп-бутил,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 на килограмм + никосульфурон, 92 грамм на килограмм , Дикамба кислоты, 550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Октиген, 40%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 на литр + пиклорама, 67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 на килограмм + йодосульфурон-метил-натрий, 6 грамм на килограмм + мефенпир-диэтил (антидот), 90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 порошок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 на литр+ флорасулам, 5,35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грамм на литр + флорасулам, 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на литр + имазапир, 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на литр + клодинафоп-пропаргил, 60 грамм на литр + клоквинтосет-мексил (антидот),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 на литр + никосульфурон, 60 грамм на литр + Тифенсульфурон-метил, 11,25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на килограмм + трибенурон-метил, 48 грамм на килограмм + флорасулам, 16 грамм на килограмм + клоквинтоцет-мексил (антидот), 37,5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 порошок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на литр + 2,4-Д кислоты, 160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 на килограмм + МЦПА, 680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смачивающий порошок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 на литр + 2,4-Д кислоты в виде сложного эфира,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 на литр + флорасулам, 6,25 грамм на литр)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на литр + фенхлоразол-этил (антидот),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100, 10%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 на килограмм + метсульфурон-метил, 391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водно-диспергируемые гранулы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 на литр + хизалофоп-п-этил, 45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 на литр + флорсулам 3,6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+ карфентразон-этил, 20 грамм на литр + флуросипир,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Дикамбы кислота, 88,5 грамм на литр + пиклорама кислота, 8,5 грамм на литр + клопиралида кислота, 177 грамм на литр 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водно-гликолевый раствор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 250,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Абрис, 25%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Тилт 250,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на литр + эпоксиконазол, 187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Банзай,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на литр + карбендазим,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 на литр + тебуконазол, 148 грамм на литр + протиоканазол, 53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Солигор,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Клэрити,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Теназолин,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на литр + пропиконазол,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плюс,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на литр + флутриафол, 75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Арена,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на литр + эпоксиконазол, 62,5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12,5% суспензионная эмульсия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на литр + ципроконазол, 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Альто супер 330,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Пропишанс супер,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на литр + тебуконазол,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концентрат наноэмульсии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Оптимо, 20%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на литр + эпоксиконазол, 160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 на литр + тебуконазол, 167 грамм на литр+ триадименол, 43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Фалькон, 46%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на литр + тебуконазол, 317 грамм на литр + флутриафол, 93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на литр + тебуконазол, 400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на литр + тебуконазол, 167 грамм на литр + триадименол, 43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на литр + флутриафол, 117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 73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на литр + тебуконазол, 160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Прозаро квантум,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 на литр + тебуконазол,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 на литр + пираклостробин, 115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 на литр + тебуканазол,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Теназолин голд,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на литр + тиофанат-метил, 300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на литр + тиофанат-метил, 200 грамм на литр + металаксил,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 на литр + тебуконазол, 210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 на литр + эпоксиконазол,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 на литр + азоксистробин, 100 грамм на литр + ципроконазол, 30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 на литр + метконазол, 27,5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Осирис, 6,5%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на литр + триадимефон,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Зенон аэро,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41,6 грамм на литр + пираклостробин, 66,6 грамм на литр + флуксапироксад, 41,6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грамм на литр + пираклостробин,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0,005% восковые брикеты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**Торо, 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***Ахиллес,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Лятрин,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Петра, 5%,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 супер,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Нандор,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Гунсяо,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Луидор,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на литр + лямбда-цигалотрин,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Амадеус,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на литр +бета-цифлутрин 90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на литр + бифентрин, 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Пиринекс супер,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**Алиот,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**Фуфанон, 57%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на литр + имидаклоприд, 100 грамм на литр + клотианидин,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 на литр + дифлубензурон, 96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 на литр + ацетамиприд, 115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Купол экстра,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Сирокко,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топ,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новый, 40%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Биммер,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Устад, 10%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Циракс, 25%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Авант,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Аскум,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****Актеллик 500,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Биская,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Децис эксперт,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 порошок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Агроцип, 10%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**Фаскорд,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Цунами,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на литр + флутриафол, 78 грамм на литр + клотианидин, 73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на литр + имидаклоприд, 210 грамм на литр + лямбда-цигалотрин, 105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на литр + лямбда- цигалотрин, 106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Гедеон,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Вертимек 018,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Абалон, 1,8%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Крафт,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на килограмм + луфенурон, 400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на литр + гамма-цигалотрин, 6,4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пауер,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на литр + лямбда-цигалотрин, 15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315,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Барин,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Акарин, 3,6%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на литр + лямбда-цигалатрин,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на литр + бета-циперметрин, 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Кинфос,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на литр + альфа-циперметрин,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на литр + циперметрин,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Хлорцирин, 55%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Кардинал,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Коралл 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Цифос 550,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Комбат 550,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Нукер про,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Нурелл 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Корвет,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 на килограмм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Сэмпай, концентрат эмульсии 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 на литр + лямбда-цигалотрин, 135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на литр + циперметрин,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Циперфос-Д,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Сумитион, 50%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на литр + абамектин, 11,4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на литр + дельтаметрин, 10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Протеус, масляная дисперсия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на литр + имидаклоприд, 120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Матч 050, концентрат эмульсии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на литр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масляная эмульсия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миллиард жизнеспособных спор грибов, биологическая активность 1500 ЕА/r, содержание экзотоксина 0, 6-0, 8% (спорово-кристаллический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сухой порошок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