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65f4" w14:textId="a256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8 января 2021 года № 570/75. Зарегистрировано Департаментом юстиции Павлодарской области 8 января 2021 года № 7176. Утратило силу решением Павлодарского городского маслихата Павлодарской области от 27 марта 2024 года № 133/15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Павлодарского городского маслихата Павлодарской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89/12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городе Павлодаре,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проводить пикетирования в городе Павлодаре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Павлодарского городского маслихата: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мая 2019 года № 382/52 "О дополнительном регламентировании порядка проведения мирных собраний, митингов, шествий, пикетов и демонстраций на территории города Павлодара" (зарегистрировано в Реестре государственной регистрации нормативных правовых актов за № 6405, опубликовано 13 июня 2019 года в Эталонном контрольном банке нормативных правовых актов Республики Казахстан);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2019 года № 446/61 "О внесении изменений в решение Павлодарского городского маслихата от 30 мая 2019 года № 382/52 "О дополнительном регламентировании порядка проведения мирных собраний, митингов, шествий, пикетов и демонстраций на территории города Павлодара" (зарегистрировано в Реестре государственной регистрации нормативных правовых актов за № 6687, опубликовано 30 декабря 2019 года в Эталонном контрольном банке нормативных правовых актов Республики Казахстан).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соблюдению законности и прав граждан.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570/75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Павлодарского городского маслихата Павлодарской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89/12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городе Павлодаре: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город Павлодар, площадь Конституции,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город Павлодар, от улицы Астана вдоль сквера "Конституции" до объекта государственного коммунального казенного предприятия "Дворец культуры имени Естая" на площади Конституции,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Площадь, город Павлодар, улица академика Бектурова,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мирных собраний: город Павлодар, от пересечения улиц Машхур Жусупа и Луначарского до объекта акционерного общества "Сүт" по улице академика Бектурова,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Площадь, город Павлодар, парк имени "Гагарина", улица Ворушина.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Маршрут следования для проведения мирных собраний: город Павлодар, от пересечения улиц Камзина и академика Чокина до объекта территории картинга, расположенного в юго-восточной части парка имени "Гагарина".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Площадь, город Павлодар, зона отдыха на Центральной Набережной.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Маршрут следования для проведения мирных собраний: город Павлодар, зона отдыха на Центральной Набережной от улиц Каирбаева до Луговая.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570/75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Павлодарского городского маслихата Павлодарской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89/12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Павлодаре разработан в соответствии с Законом Республики Казахстан "О порядке организации и проведения мирных собраний в Республике Казахстан" (далее -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городе Павлодаре: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город Павлодар, площадь Конституции, 1, норма предельной заполняемости 1000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Павлодар, от улицы Астана вдоль сквера "Конституции" до объекта государственного коммунального казенного предприятия "Дворец культуры имени Естая" на площади Конституции, 1, норма предельной заполняемости 1000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площадь, город Павлодар, улица академика Бектурова, 139, норма предельной заполняемости 300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город Павлодар, от пересечения улиц Машхур Жусупа и Луначарского до объекта акционерного общества "Сүт" по улице академика Бектурова, 139, норма предельной заполняемости 300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площадь, город Павлодар, парк имени "Гагарина", по улице Ворушина, норма предельной заполняемости 300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маршрут следования для проведения мирных собраний: город Павлодар, от пересечения улиц Камзина и академика Чокина до объекта территории картинга, расположенного в юго-восточной части парка имени "Гагарина", норма предельной заполняемости 300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площадь, город Павлодар, зона отдыха на Центральной Набережной, норма предельной заполняемости 1000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маршрут следования для проведения мирных собраний: город Павлодар, зона отдыха на Центральной Набережной от улиц Каирбаева до Луговая, норма предельной заполняемости 1000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Павлодара в день проведения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89/12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Павлодара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