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2dff" w14:textId="c712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8 января 2021 года № 492/73. Зарегистрировано Департаментом юстиции Павлодарской области 26 января 2021 года № 7198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городского маслихата по вопросам экономики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