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5035" w14:textId="181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Павлодарской области от 13 декабря 2016 года № 1006/11 "Об установлении квоты рабочих мест для инвалидов по городу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29 ноября 2021 года № 810/17. Зарегистрировано в Министерстве юстиции Республики Казахстан 7 декабря 2021 года № 25590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Аксу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Павлодарской области от 13 декабря 2016 года № 1006/11 "Об установлении квоты рабочих мест для инвалидов по городуАксу" (зарегистрировано в Реестре государственной регистрации нормативных правовых актов за № 5319).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Аксу"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Аксу.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Аксу Павлодарской области Каппасова Б.М.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