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6e5a" w14:textId="67d6e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23 декабря 2021 года № 95/14. Зарегистрировано в Министерстве юстиции Республики Казахстан 24 декабря 2021 года № 26017.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Аксу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18011634тысяч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10608543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73444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7286727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22167926тысячи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-272395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–364285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243335тысяч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243335тысяч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-4127232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- 4127232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200/30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Аксу на 2022 год объемы субвенций, передаваемых из городского бюджета в бюджеты сельских округов, в общей сумме 436329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56018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- 95340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- 61793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округ- 70003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- 63295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- 89880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Аксу на 2023 год объемы субвенций, передаваемых из городского бюджета в бюджеты сельских округов, в общей сумме 389346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55737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- 90854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- 52123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61531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57294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71807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Аксу на 2024 год объемы субвенций, передаваемых из городского бюджета в бюджеты сельских округов, в общей сумме 387039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55576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- 90393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- 51794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61190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56898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71188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Аксу на 2022 год объем целевых текущих трансфертов в бюджеты сельских округов в объеме 295431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5478 тысяч тенге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14000 тысяч тенге на ремонт отопительной системы объекта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25521 тысяч тенге на софинансирование мероприятия по проекту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12877 тысяч тенге на повышение заработной платы отдельных категорий гражданских служащих, работников организаций,содержащихся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6180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35 %;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1688 тысяч тенге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 1,23%;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229687 тысяч тенге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города Аксу на 2022 год объем целевых текущих трансфертов в бюджеты сельских округов в объеме745043тысячи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- 28944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 5980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-16743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6221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- 12847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 –8972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2718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- 1198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- 19876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- 19876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- 14596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- 14596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- 137619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- 137619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программе:013 "Обеспечение функционирования автомобильных дорог в городах районного значения, селах, поселках, сельских округах" - 62437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- 62437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- 169012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- 169012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- 21321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- 21321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032 "Капитальные расходы подведомственных государственных учреждений и организаций" - 12466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- 12466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045 "Капитальный и средний ремонт автомобильных дорог в городах районного значения, селах, поселках, сельских округах" - 4825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- 4825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- 259902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- 25157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За счет целевого трансферта из Национального фонда Республики Казахстан – 48517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055 За счет гарантированного трансферта из Национального фонда Республики Казахстан – 186228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200/30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объемы резерва местного исполнительного органа города Аксу на 2022-2024 годы согласно приложению 4, в том числе на 2022 год в сумме 100825 тысячи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29.04.2022 </w:t>
      </w:r>
      <w:r>
        <w:rPr>
          <w:rFonts w:ascii="Times New Roman"/>
          <w:b w:val="false"/>
          <w:i w:val="false"/>
          <w:color w:val="000000"/>
          <w:sz w:val="28"/>
        </w:rPr>
        <w:t>№ 150/22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Учесть, что на 2022 год установлено распределение общей суммы поступлений от налогов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 - 11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- 11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-76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6-1 - в соответствии с решением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200/30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 социального обеспечения, культуры, спорта, лесного хозяйства и особо охраняемых природных территорий, являющимся гражданскими служащими и работающим в сельских населенных пунктах города Аксу,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Аксуского городского маслихата Павлодарской области от 28.10.2022 </w:t>
      </w:r>
      <w:r>
        <w:rPr>
          <w:rFonts w:ascii="Times New Roman"/>
          <w:b w:val="false"/>
          <w:i w:val="false"/>
          <w:color w:val="000000"/>
          <w:sz w:val="28"/>
        </w:rPr>
        <w:t>№ 196/29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Настоящее решение вводится в действие с 1 января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Аксуского городского маслихата Павлодарской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200/30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95/14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Аксуского городского маслихата Павлодарской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150/22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