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01bec" w14:textId="1101b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Экибастузского городского маслихата от 23 декабря 2020 года № 487/63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городе Экибастуз"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Экибастузского городского маслихата Павлодарской области от 28 апреля 2021 года № 29/4. Зарегистрировано Департаментом юстиции Павлодарской области 18 мая 2021 года № 7282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Экибастузский городской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Экибастузского городского маслихата от 23 декабря 2020 года № 487/63 "Об определении специализированных мест для организации и проведения мирных собраний, порядка использования специализированных мест для организации и проведения мирных собраний, норм их предельной заполняемости, а также требований к материально-техническому и организационному обеспечению специализированных мест для организации и проведения мирных собраний, границ прилегающих территорий, в которых запрещено проведение пикетирования в городе Экибастуз" (зарегистрированное в Реестре государственной регистрации нормативных правовых актов за № 7109)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Специализированные места для организации и проведения мирных собраний в городе Экибастуз в форме собрания, митинга: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парк культуры и отдыха "Шахтер", расположенный по улице Шешембекова. Норма предельной заполняемости для организации и проведения мирных собраний в форме собрания, митинга - двести пятьдесят человек;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сквер воинам-интернационалистам, расположенный по улице Бауыржан Момышұлы. Норма предельной заполняемости для организации и проведения мирных собраний в форме собрания, митинга - двести пятьдесят человек.".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городского маслихата по обеспечению прав и законных интересов граждан.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Экибастузского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Бекбергенова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Экибастузского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