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2142a" w14:textId="8a214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Экибастузского городского маслихата от 17 марта 2017 года № 111/15 "Об определении порядка и размера оказания жилищной помощи малообеспеченным семьям (гражданам) города Экибастуз"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Экибастузского городского маслихата Павлодарской области от 11 ноября 2021 года № 72/11. Зарегистрировано в Министерстве юстиции Республики Казахстан 22 ноября 2021 года № 25303. Утратило силу решением Экибастузского городского маслихата Павлодарской области от 6 февраля 2024 года № 118/15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Экибастузского городского маслихата Павлодарской области от 06.02.2024 </w:t>
      </w:r>
      <w:r>
        <w:rPr>
          <w:rFonts w:ascii="Times New Roman"/>
          <w:b w:val="false"/>
          <w:i w:val="false"/>
          <w:color w:val="ff0000"/>
          <w:sz w:val="28"/>
        </w:rPr>
        <w:t>№ 118/15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"Об определении порядка и размера оказания жилищной помощи малообеспеченным семьям (гражданам) города Экибастуз" от 17 марта 2017 года № 111/15 (зарегистрировано в Реестре государственной регистрации нормативных правовых актов под № 5461)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"Об определении размера и порядка оказания жилищной помощи в городе Экибастуз";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Определить размер и порядок оказания жилищной помощи в городе Экибастуз согласно приложению 1 к настоящему решению.";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Экибастузского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72/11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марта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111/15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городе Экибастуз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Жилищная помощь предоставляется за счет средств местного бюджета малообеспеченным семьям (гражданам) проживающим в городе Экибастуз,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7 (семи) процентов.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акимата города Экибастуза" (далее – уполномоченный орган).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приказом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постановлением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– Государственная корпорация) или на веб-портал "электронного правительства" согласно Правилам предоставления жилищной помощи, утвержденным постановлением Правительства Республики Казахстан от 30 декабря 2009 года № 2314.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города на соответствующий финансовый год малообеспеченным семьям (гражданам).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