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2814" w14:textId="71d28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Экибастузского сельского округа города Экибастуза от 2 декабря 2020 года № 8 "Об установлении карантина на территории крестьянского хозяйства "Ербол" села Мынтомар Экибастузского сельского округа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Экибастузского сельского округа города Экибастуза Павлодарской области от 11 февраля 2021 года № 3. Зарегистрировано Департаментом юстиции Павлодарской области 12 февраля 2021 года № 7211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Экибастуза от 28 декабря 2020 года № 2-04/168, аким Экибастузского сельского округа города Экибастуза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эмфизематозного карбункула среди крупного рогатого скота, снять карантин, установленный на территории крестьянского хозяйства "Ербол" села Мынтомар Экибастузского сельского округа города Экибастуза.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Экибастузского сельского округа города Экибастуза от 2 декабря 2020 года № 8 "Об установлении карантина на территории крестьянского хозяйства "Ербол" села Мынтомар Экибастузского сельского округа города Экибастуза" (зарегистрировано в Реестре государственной регистрации нормативных правовых актов за № 7066, опубликовано 7 декабря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Экибастузского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