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322a" w14:textId="d2b3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Актогайского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Актогайского района" от 12 января 2018 года № 152/27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29 сентября 2021 года № 45/10. Зарегистрировано в Министерстве юстиции Республики Казахстан 8 октября 2021 года № 24677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утверждении Правил управления бесхозяйными отходами, признанными решением суда, поступившими в коммунальную собственность Актогайского района" от 12 января 2018 года № 152/27 (зарегистрированное в Реестре государственной регистрации нормативных правовых актов под № 5826.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