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89f1" w14:textId="a6e8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Баянаульского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9 апреля 2021 года № 12/2. Зарегистрировано Департаментом юстиции Павлодарской области 19 апреля 2021 года № 7252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Баянаульского района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Баянаульского района, социальную поддержку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 - экономического развития, планирования бюджета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