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3ab9d" w14:textId="3d3ab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Железинского районного маслихата от 20 июня 2017 года № 116/6 "Об определении размера и порядка оказания жилищной помощи малообеспеченным семьям (гражданам) Железинского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Железинского районного маслихата Павлодарской области от 24 сентября 2021 года № 52/7. Зарегистрировано в Министерстве юстиции Республики Казахстан 7 октября 2021 года № 24648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Железинский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в 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Железинского районного маслихата "Об определении размера и порядка оказания жилищной помощи малообеспеченным семьям (гражданам) Железинского района" от 20 июня 2017 года № 116/6 (зарегистрировано в Реестре государственной регистрации нормативных правовых актов за № 5552)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размера и порядка оказания жилищной помощи в Железинском районе";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размер и порядок оказания жилищной помощи в Железинском районе согласно приложению к настоящему решению.";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 Железинского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сентября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116/6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Железинском районе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проживающим в Железинском районе: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7 %.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уполномоченным органом – государственным учреждением "Отдел занятости и социальных программ Железинского района" (далее – уполномоченный орган).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№ 20498).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 – Государственная корпорация),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утвержденным постановлением Правительства Республики Казахстан от 30 декабря 2009 года № 2314.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