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ef362" w14:textId="c1ef3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Железинского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Железинского района Павлодарской области от 21 октября 2021 года № 2. Зарегистрировано в Министерстве юстиции Республики Казахстан 26 октября 2021 года № 24893.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23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27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Железинского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следующие решения акима района: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Железинского района Павлодарской области от 16 февраля 2015 года № 2 "Об образовании избирательных участков на территории Железинского района" (зарегистрировано в Реестре государственной регистрации нормативных правовых актов за № 4332);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Железинского района Павлодарской области от 20 декабря 2018 года № 3 "О внесении изменения в решение акима Железинского района "Об образовании избирательных участков на территории Железинского района" (зарегистрировано в Реестре государственной регистрации нормативных правовых актов за № 6182).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района.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Железинского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Кашкиров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Железинская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районная территориальная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Железинского района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решением акима Железинского района Павлодарской области от 17.08.2023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Алаколь, улица Целинная, 16, здание сельского дома культуры коммунального государственного казҰнного предприятия "Железинский районный Дом культуры имени Кудайбергена Альсеитова" отдела культуры, физической культуры и спорта Железинского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Алаколь Алакольского сельского округа.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213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Башмачное, Совхозный переулок, 2, здание сельского дома культуры коммунального государственного казҰнного предприятия "Железинский районный Дом культуры имени Кудайбергена Альсеитова" отдела культуры, физической культуры и спорта Железинского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Башмачное Башмачинского сельского округа.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214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Кузьмино, улица Бейбітшілік, строение 28, здание коммунального государственного учреждения "Кузьминская основная общеобразовательной школа" отдела образования Железинского района, управления образования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Кузьмино Башмачинского сельского округа.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215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Береговое, улица Береговая, 29, здание коммунального государственного учреждения "Береговая основная общеобразовательная школа" отдела образования Железинского района, управления образования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Береговое Башмачинского сельского округа.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216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Абай, улица Абая, строение 21, здание коммунального государственного учреждения "Абайская основная общеобразовательная школа" отдела образования Железинского района, управления образования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Абай Башмачинского сельского округа.</w:t>
      </w:r>
    </w:p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217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Валиханово, улица Валиханова, здание сельского дома культуры коммунального государственного казҰнного предприятия "Железинский районный Дом культуры имени Кудайбергена Альсеитова" отдела культуры, физической культуры и спорта Железинского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Валиханова Енбекшинского сельского округа.</w:t>
      </w:r>
    </w:p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218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Веселая роща, улица Абая, 9, здание сельского дома культуры коммунального государственного казҰнного предприятия "Железинский районный Дом культуры имени Кудайбергена Альсеитова" отдела культуры, физической культуры и спорта Железинского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Веселая роща, село Дюсеке, железнодорожный остановочный пункт "Осенний" Веселорощинского сельского округа.</w:t>
      </w:r>
    </w:p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219 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Исключен решением акима Железинского района Павлодарской области от 17.08.2023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220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Исключен решением акима Железинского района Павлодарской области от 17.08.2023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221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Славяновка, улица Дунаева, 10, здание коммунального государственного учреждения "Славяновская основная общеобразовательная школа" отдела образования Железинского района, управления образования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Славяновка "села Жанаберлык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Веселорощинского сельского округа.</w:t>
      </w:r>
    </w:p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222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Енбекши, улица Абая, 28 а, здание сельского дома культуры коммунального государственного казҰнного предприятия "Железинский районный Дом культуры имени Кудайбергена Альсеитова" отдела культуры, физической культуры и спорта Железинского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Енбекши Енбекшинского сельского округа.</w:t>
      </w:r>
    </w:p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223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Железинка, улица Тәуелсіздік, 59, здание коммунального государственного казҰнного предприятия "Железинский районный Дом культуры имени Кудайбергена Альсеитова" отдела культуры, физической культуры и спорта Железинского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улицы Абая, Бабина, Гагарина, Гоголя, Желтоқсан, Тәуелсіздік, Лермонтова, Горького, Набережная, Кусаина Сарымова, Пушкина, Жеңіс, Степная, Торайгырова, Дари Асанова.</w:t>
      </w:r>
    </w:p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224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Железинка, улица Квиткова, строение 11 А, здание коммунального государственного учреждения "Общеобразовательная средняя школа № 1" отдела образования Железинского района, управления образования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улицы 70 лет Октября, Альсеитова, Ауэзова, Береговая, Джамбула, Квиткова, Клубная, Джусупова, Мира, Некрасова, Рыскулова, Муканова, Сатпаева, Советская, Болата Ракишева, Чехова, Ыбырая Алтынсарина, Трусова, Чкалова, Пионерская, переулок Зеленый.</w:t>
      </w:r>
    </w:p>
    <w:bookmarkStart w:name="z2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225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Железинка, улица Береговая, строение 39 б, здание коммунального государственного учреждения "Детско-юношеская спортивная школа Железинского района" управления по развитию туризма и спорта Павлодарской области,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улицы Амангельды, Автотранспортная, Дзержинского, Лихачева, Плеханова, Титова, Зерновая, Речная, Еңбек.</w:t>
      </w:r>
    </w:p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226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Аққайың, улица Абая, 18, здание сельского дома культуры коммунального государственного казҰнного предприятия "Железинский районный Дом культуры имени Кудайбергена Альсеитова" отдела культуры, физической культуры и спорта Железинского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Аққайың Железинского сельского округа.</w:t>
      </w:r>
    </w:p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227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Захаровка, улица Школьная, строение 2 А, здание коммунального государственного учреждения "Захаровская основная общеобразовательная школа" отдела образования Железинского района, управления образования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Захаровка Железинского сельского округа.</w:t>
      </w:r>
    </w:p>
    <w:bookmarkStart w:name="z2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228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Моисеевка, улица 50 лет Октября, строение 23, здание коммунального государственного учреждения "Моисеевская основная общеобразовательная школа" отдела образования Железинского района, управления образования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Моисеевка Железинского района.</w:t>
      </w:r>
    </w:p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229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Пятерыжск, улица Целинная, строение 1, здание коммунального государственного учреждения "Пятерыжская основная общеобразовательная школа" отдела образования Железинского района, управления образования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Пятерыжск Железинского сельского округа.</w:t>
      </w:r>
    </w:p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230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Церковное, улица Ленина, здание сельского дома культуры коммунального государственного казҰнного предприятия "Железинский районный Дом культуры имени Кудайбергена Альсеитова" отдела культуры, физической культуры и спорта Железинского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Церковное Новомирского сельского округа.</w:t>
      </w:r>
    </w:p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231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Жаңа жұлдыз, улица Юбилейная, 21, здание сельского дома культуры коммунального государственного казҰнного предприятия "Железинский районный Дом культуры имени Кудайбергена Альсеитова" отдела культуры, физической культуры и спорта Железинского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Жаңа жұлдыз Казахстанского сельского округа.</w:t>
      </w:r>
    </w:p>
    <w:bookmarkStart w:name="z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232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Ескара, улица Талапкерская, 6 а, здание сельского клуба коммунального государственного казҰнного предприятия "Железинский районный Дом культуры имени Кудайбергена Альсеитова" отдела культуры, физической культуры и спорта Железинского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Ескара Казахстанского сельского округа.</w:t>
      </w:r>
    </w:p>
    <w:bookmarkStart w:name="z3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233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Екишок, улица Бірлік, строение 12, здание коммунального государственного учреждения "Екишокская основная общеобразовательная школа" отдела образования Железинского района, управления образования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Екишок Казахстанского сельского округа.</w:t>
      </w:r>
    </w:p>
    <w:bookmarkStart w:name="z3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234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Михайловка, улица Суворова, 19, здание сельского дома культуры коммунального государственного казҰнного предприятия "Железинский районный Дом культуры имени Кудайбергена Альсеитова" отдела культуры, физической культуры и спорта Железинского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Михайловка Михайловского сельского округа.</w:t>
      </w:r>
    </w:p>
    <w:bookmarkStart w:name="z3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235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Петропавловка, улица Степная, строение 15, здание коммунального государственного учреждения "Буденовская основная общеобразовательная школа" отдела образования Железинского района, управления образования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Петропавловка Михайловского сельского округа.</w:t>
      </w:r>
    </w:p>
    <w:bookmarkStart w:name="z3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236 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Красновка, улица Ленина, 2, (по согласованию);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Красновка, железнодорожный остановочный пункт "Қызыл тұз" Михайловского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Мынкуль, улица Элеваторная, строение 1 Б, здание коммунального государственного учреждения "Мынкульская основная общеобразовательная школа" отдела образования Железинского района, управления образования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Мынкуль Михайловского сельского округа.</w:t>
      </w:r>
    </w:p>
    <w:bookmarkStart w:name="z3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238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Озерное, улица Динмухамед Кунаева, строение 6, здание коммунального государственного учреждения "Озерная основная общеобразовательная школа" отдела образования Железинского района, управления образования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Озерное Озерновского сельского округа.</w:t>
      </w:r>
    </w:p>
    <w:bookmarkStart w:name="z3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241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Лесное, улица Дружбы, 1, здание сельского дома культуры коммунального государственного казҰнного предприятия "Железинский районный Дом культуры имени Кудайбергена Альсеитова" отдела культуры, физической культуры и спорта Железинского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Лесное Лесного сельского округа.</w:t>
      </w:r>
    </w:p>
    <w:bookmarkStart w:name="z3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242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Крупское, улица Астана, строение 23, здание коммунального государственного учреждения "Крупская основная общеобразовательная школа" отдела образования Железинского района, управления образования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Крупское Лесного сельского округа.</w:t>
      </w:r>
    </w:p>
    <w:bookmarkStart w:name="z3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243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Раздельное, улица Раздельная, 13/1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Раздельное, Лесного сельского округа.</w:t>
      </w:r>
    </w:p>
    <w:bookmarkStart w:name="z3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245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Прииртышск, улица Ленина, 27, здание сельского дома культуры коммунального государственного казҰнного предприятия "Железинский районный Дом культуры имени Кудайбергена Альсеитова" отдела культуры, физической культуры и спорта Железинского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Прииртышск  Прииртышского сельского округа.</w:t>
      </w:r>
    </w:p>
    <w:bookmarkStart w:name="z40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246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Урлютюб, улица Центральная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Урлютюб Прииртышского сельского округа.</w:t>
      </w:r>
    </w:p>
    <w:bookmarkStart w:name="z4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248           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Исключен решением акима Железинского района Павлодарской области от 17.08.2023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249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Актау, улица Спортивная, строение 15, здание коммунального государственного учреждения "Березовская основная общеобразовательная школа" отдела образования Железинского района, управления образования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Актау Актауского сельского округа.</w:t>
      </w:r>
    </w:p>
    <w:bookmarkStart w:name="z4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250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Жолтаптык, улица Школьная, строение 2, здание коммунального государственного учреждения "Жолтаптыкская основная общеобразовательная школа" отдела образования Железинского района, управления образования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территория села Жолтаптык Актауского сельского округа.</w:t>
      </w:r>
    </w:p>
    <w:bookmarkStart w:name="z4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251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Железинка, улица Жеңіс, 97, здание коммунального государственного учреждения "Общеобразовательная средняя школа № 2" отдела образования Железинского района, управления образования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улицы Бебеля, Достоевского, Космонавтов, Маметовой, Маяковского, Новоселова, Толстого, Тургенева, Чокана Валиханова, Энергетиков, Байзакова, Герцена, Заводская, Кирова, Комарова, Ледовского, Луговая, Алия Молдагулова, Сейфуллина, Чернышевского, переулок Кирова.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