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2e637" w14:textId="9d2e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маслихата Железинского района "Об утверждении Правил управления бесхозяйными отходами, признанными решением суда, поступившими в коммунальную собственность Железинского района" от 26 февраля 2018 года № 199/6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16 ноября 2021 года № 77/7. Зарегистрировано в Министерстве юстиции Республики Казахстан 24 ноября 2021 года № 25357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Железинского района "Об утверждении Правил управления бесхозяйными отходами, признанными решением суда, поступившими в коммунальную собственность Железинского района" от 26 февраля 2018 года № 199/6 (зарегистрировано в Реестре государственной регистрации нормативных правовых актов за № 5903).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