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237d" w14:textId="4092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Ынтымак Каракудукского сельского округа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Каракудукского сельского округа Иртышского района Павлодарской области от 8 июня 2021 года № 1-04-5. Зарегистрирован в Министерстве юстиции Республики Казахстан 15 июня 2021 года № 23029. Утратило силу решением акима Каракудукского сельского округа Иртышского района Павлодарской области от 16 сентября 2021 года № 1-04-6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Каракудукского сельского округа Иртышского района Павлодарской области от 16.09.2021 № 1-04-6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Иртышского района от 6 мая 2021 года № 2-19/367,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Ынтымак Каракудукского сельского округа Иртышского района в связи с выявлением болезни бруцеллез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Рустембеков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