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9537" w14:textId="9609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и признании утратившим силу решения исполняющего обязанности акима Кызылжарского сельского округа города Аксу от 13 ноября 2020 года № 1-03/11 "Об установлении карантина на территории села Кызылжар Кызылжарского сельского округа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сельского округа города Аксу Павлодарской области от 20 января 2021 года № 1-03/5. Зарегистрировано Департаментом юстиции Павлодарской области 22 ноября 2021 года № 7194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ветеринарно-санитарного инспектора города Аксу от 23 декабря 2020 года № 2-19/771, аким Кызылжарского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болезни эмфизематозного карбункула крупного рогатого скота снять карантин, установленный на территории села Кызылжар Кызылжарского сельского округа города Аксу.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акима Кызылжарского сельского округа города Аксу от 13 ноября 2020 года № 1-03/11 "Об установлении карантина на территории села Кызылжар Кызылжарского сельского округа города Аксу" (зарегистрированное в Реестре государственной регистрации нормативных правовых актов за № 7028, опубликованое 17 ноября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Кызылжарского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Солтанов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