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df6f6" w14:textId="50df6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района Аққулы в 2021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Аққулы Павлодарской области от 1 февраля 2021 года № 8/2. Зарегистрировано Департаментом юстиции Павлодарской области 8 февраля 2021 года № 7206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маслихат района Аққулы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2021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района Аққулы подъемное пособие в сумме, равной стократному месячному расчетному показателю.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Предоставить в 2021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района Аққулы, социальную поддержку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маслихата района Аққулы по вопросам бюджета, экономических реформ и регионального развития.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секретарь маслихата района Аққулы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