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8014" w14:textId="0fa8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села Шарбакты Шарбактинского сельского округа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Шарбактинского сельского округа Щербактинского района Павлодарской области от 8 января 2021 года № 1-03/1. Зарегистрировано Департаментом юстиции Павлодарской области 12 января 2021 года № 7183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Шарбактинского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села Шарбакты Шарбактинского сельского округа Щербактинского района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Шарбактинского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575"/>
        <w:gridCol w:w="2890"/>
        <w:gridCol w:w="2891"/>
        <w:gridCol w:w="1517"/>
        <w:gridCol w:w="1284"/>
        <w:gridCol w:w="1289"/>
      </w:tblGrid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метр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эксплуатации, лет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0,1031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кабельной канализации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 Шарбактинского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