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5085d" w14:textId="38508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села, сельских округов, прибывшим для работы и проживания в сельские населенные пункты Павлодарского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12 февраля 2021 года № 2/16. Зарегистрировано Департаментом юстиции Павлодарской области 19 февраля 2021 года № 7214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Павлодарский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2021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села, сельских округов, прибывшим для работы и проживания в сельские населенные пункты Павлодарского района, подъемное пособие в сумме, равной стократному месячному расчетному показателю.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в 2021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села, сельских округов, прибывшим для работы и проживания в сельские населенные пункты Павлодарского района, бюджетный кредит для приобретения или строительства жилья в сумме, не превышающей одну тысячу пятисоткратного размера месячного расчетного показателя.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социальной сферы, обеспечения прав и законных интересов граждан.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