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2726e" w14:textId="34272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19 апреля 2021 года № 148/4. Зарегистрировано Департаментом юстиции Павлодарской области 20 апреля 2021 года № 7254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Павлодарского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территории Чернорецкого сельского округа Павлодарского района без изъятия земельных участков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148/4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1384"/>
        <w:gridCol w:w="2539"/>
        <w:gridCol w:w="5030"/>
        <w:gridCol w:w="1263"/>
        <w:gridCol w:w="1334"/>
      </w:tblGrid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использования (лет)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"КазТрансОйл"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0,0998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прокладки и эксплуатации кабельной линии - 0,4 киловольт станции катодной защиты № 34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район, Чернорецкий сельский округ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