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dd21" w14:textId="643d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Чернорецкого сельского округа Павлодарского района Павлодарской области от 2 февраля 2021 года № 1-03-1. Зарегистрировано Департаментом юстиции Павлодарской области 15 февраля 2021 года № 7212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Чернорецкого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Чернорецк Чернорецкого сельского округа Павлодарского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Чернорецкого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1-03-1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319"/>
        <w:gridCol w:w="2419"/>
        <w:gridCol w:w="4794"/>
        <w:gridCol w:w="1204"/>
        <w:gridCol w:w="1849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линии - 0,4 киловольт станции катодной защиты № 35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Чернорецкий сельский округ, село Чернорецк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