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1dc89" w14:textId="fd1dc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Успенского районного маслихата от 8 января 2021 года № 345/69 "Об определении специализированных мест для организации и проведения мирных собраний, порядка использования специализированных мест для организации и проведения мирных собраний, норм их предельной заполняемости, а также требований к материально-техническому и организационному обеспечению специализированных мест для организации и проведения мирных собраний, границ прилегающих территорий, в которых запрещено проведение пикетирования в Успенском районе"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Успенского районного маслихата Павлодарской области от 12 апреля 2021 года № 29/3. Зарегистрировано Департаментом юстиции Павлодарской области 16 апреля 2021 года № 7248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от 25 мая 2020 года "О порядке организации и проведения мирных собраний в Республике Казахстан", Успенский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Успенского районного маслихата от 8 января 2021 года № 345/69 "Об определении специализированных мест для организации и проведения мирных собраний, порядка использования специализированных мест для организации и проведения мирных собраний, норм их предельной заполняемости, а также требований к материально-техническому и организационному обеспечению специализированных мест для организации и проведения мирных собраний, границ прилегающих территорий, в которых запрещено проведение пикетирования в Успенском районе" (зарегистрировано в Реестре государственной регистрации нормативных правовых актов за № 7170, опубликовано 13 января 2021 года в Эталонном контрольном банке нормативных правовых актов Республики Казахстан в электронном виде),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 указанного решения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Специализированные места для организации и проведения мирных собраний в Успенском районе в форме собрания, митинга: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центральная площадь, расположенная по улице Қазыбек би, в селе Успенка. Норма предельной заполняемости для организации и проведения мирных собраний в форме собрания, митинга - сто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площадь перед районным домом культуры, расположенная по улице Милевского в селе Успенка. Норма предельной заполняемости для организации и проведения мирных собраний в форме собрания, митинга - сто человек.".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председателя постоянной комиссии Успенского районного маслихата по вопросам законности и социальной политики.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Успенского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Каримова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Успенского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Бараисов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