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a973" w14:textId="8baa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списка памятников истории и культуры местного значения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17 марта 2021 года № 1/191. Зарегистрировано Департаментом юстиции города Алматы 19 марта 2021 года № 1693.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26 декабря 2019 года "Об охране и использовании объектов историко-культурного наследия",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список памятников истории и культуры местного значения города Алматы,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города Алматы,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культуры города Алматы"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 и размещение на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Бабакумарова Е.Ж.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2021 года № 1/191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список памятников истории и культуры местного</w:t>
      </w:r>
      <w:r>
        <w:br/>
      </w:r>
      <w:r>
        <w:rPr>
          <w:rFonts w:ascii="Times New Roman"/>
          <w:b/>
          <w:i w:val="false"/>
          <w:color w:val="000000"/>
        </w:rPr>
        <w:t>значения города Алматы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список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09.09.2021 № 3/458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4146"/>
        <w:gridCol w:w="294"/>
        <w:gridCol w:w="7158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памятника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памятника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памятника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акимата города Алматы от 09.09.2021 № 3/458.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севернее Теплоэлектроцентраль-2,  на территории кладбища "Батыс", слева от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(N-4318802, E-07648557)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Рыскулова, 51 а, пересечение улицы Лобачевского, территория Акционерного общества "Алматыгорсвет"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(N-4317556, E-07655515)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(остатки)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Рахманинова, 83,  угол улицы Карасай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(N-431486,9, E-0765292,0)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(остатки)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Карасай батыра, 230,  угол улицы Аносова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(N-431484,5,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E-0765306,3)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Ботанический сад Национальной Академии наук Республики Казахстан, 600 метров к югу от управления Ботаническим садом, в 200 метрах юго-западнее оранжереи, справа от центральной аллеи (N-431318,7, E-0765446,5)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(9)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километра восточнее Теплоэлектроцентраль-2, справа у дороги на кладбище "Батыс", в поле (N-4317936, E-07648868)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самым южным в цепи данного курганного могильника (43 Т 645882 4784670)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40 метрах на север-северо-запад от Кургана № 1 (43 Т 645869 4784743)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 в 60 метрах на север-северо-запад от Кургана №2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(43 Т 645852 4784840)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 в 25 метрах на север-северо-запад от Кургана №3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(43 Т 645882 4784908)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Бутакты-2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ранних кочевников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7,6 километров в глубь ущелья Бутаковка, в 1 километре к западу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спорткомплекса (N-431097,77, E-0770488,7)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Кимасар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ущелье Кимасар, урочище Медеу (N-430914,9, E-0770561,3)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Бывшее здание Верненской обсерватории, дом и башня Бредихинского астрографа академика Гавриила Адриановича Тихова (ныне – филиал Коммунального Государственного казенного предприятия "Объединения музеев города Алматы")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Сейфуллина, 597 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Бывший Верненский телеграф 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Тулебаева, 25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Бывший Верненский детский приют (ныне – Музей Алматы)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Кабанбай батыра, 132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Дом общественных собраний (ныне - Республиканский театр кукол)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 неизвестен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Пушкина, 63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Бывшее здание женской гимназии (ныне – корпус Казахского Национального педагогического университета имени Абая)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64 (улица Толе би, 31)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Церковь Казанской Богоматери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Халиулина, 45-А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улица Татибекова (Малая станица)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Свято-Никольский собор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Байтурсынова, 56/5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Дом ученого-лесовода Эдуарда Оттоновича Баума (ныне – Торговая компания "HorecTech")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Амангельды, 68А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ученого, видного Государственного деятеля, профессора Санжара Джафаровича Асфендиярова (бывший дом директора мужской гимназии ныне – Посольство Турции в Республике Казахстан)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XX века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Толе би, 29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дом врача Льва Николаевича Фидлера  (ныне – Акционерное общество "Институт внешнеполитических исследований")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XX века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Калдаякова,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(улица Казыбек би, 18)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 (бывший дом Сапожниковой, казенный дом директора детского приюта, ныне – Республиканский музей спортивной и олимпийской славы)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XIX века - начало XX века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Сейфуллина,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(улица Богенбай батыра, 154)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дом (бывший дом купца Исхака Габдулвалиева, ныне – Товарищество с ограниченной ответственностью "Emi Engineering")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Тулебаева, 38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 (бывший дом купца Филиппова, ныне – Научно-исследовательский проектный филиал Республиканского Государственного предприятия "Казреставрация") 1901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Макатаева, 20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(бывший дом аксакала города Верного Сеида Ахмеда Сейдалина, областное Мусульманское бюро, бывшее здание Республиканского музея народных музыкальных инструментов, ныне - Международный Фонд Динмухаммеда Ахмедовича Кунаева) XIX век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Панфилова, 99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Домостроение  (один из жилых домов братьев Бреусовых, ныне – здание Товарищества с ограниченной ответственностью "Казэкология")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XX века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27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Дома связи (Главпочтамт)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Богенбай батыра, 134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Академического театра драмы  имени Мухтара Ауэзова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Абая, 103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Бывшее здание Республиканского комитета народного контроля  (ныне – Товарищество с ограниченной ответственностью "Heritage Capital")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Абылай хана, 77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Бывшее здание Министерства сельского хозяйства (ныне – штаб-квартира Народно-демократической партии "Нур-Отан")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1938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Абылай хана, 79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Бывшее здание Министерства финансов (ныне - Управление финансов города Алматы)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97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Бывшее здание Казахской Государственной филармонии имени Жамбыла (Дом Политпросвета, ныне – Казахконцерт)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83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Союза писателей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Абылай хана, 105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Казахского Национального женского педагогического 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Гоголя, 114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 Казпотребсоюза (ныне-административное здание)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Толе би, 57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Казахского Государственного института иностранных языков (ныне - Казахский университет международных отношений и мировых языков имени Абылай хана)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Толе би, 84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Алматинского Государственного медицинского института (ныне – Казахский Национальный медицинский университет имени Санжара Джафаровича Асфендиярова)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1932, 1939 годы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94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Бывшее здание Городской клинической больницы (ныне-Городской кардиологический 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93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Дворец культуры Алматинского хлопчато-бумажного комбината (ныне-Государственный Aкадемический русский театр для детей и юношества имени Наталии Сац)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Шаляпина, 22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железнодорожного вокзала станции Алматы - 2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 год, 1976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Абылай хана, 1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Казахского сельскохозяйственного института (ныне – Казахский Национальный аграрный университет)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Абая, 8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оздоровительный центр "Арасан"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Кунаева, 75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дворец школьников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Достык, 114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Селезащитная плотина в урочище Медеу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1964 - 1980 годы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Медеу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офицеров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Зенкова, 24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литературно-мемориальный музейный комплекс Сабита Муканова и 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Тулебаева, 125, квартира 129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дворца бракосочетания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Абая, 101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стадион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Абая, 48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Казахского Государственного цирка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50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кинотеатра "Арман"  (ныне – киноцентр "Арман")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Достык, 104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Русского академического театра драмы имени Лермонтова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43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Бывший Дом культуры (киностудия "Казахфильм" ныне – Государственная филармония имени Жамбыла)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Калдаякова, 35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Бывшее здание Казахского академического театра драмы имени Мухтара Ауэзова (ныне – Государственный Академический казахский театр для детей и юношества имени Габита Мусрепова)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Абылай хана, 38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гостиницы "Казахстан"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Достык, 52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гостиницы "Отрар" 1981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Гоголя, 65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гостиницы "Алатау"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Достык, 105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гостиницы "Алма-Ата"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85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Бывшее здание гостиницы "Иссык" (ныне - офис фирмы "Цептер")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Богенбай батыра, 140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гостиницы "Достык" 1983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Курмангазы, 36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дом "Дом ученых"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Жибек жолы, 60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мечеть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16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Казахского общества дружбы и культурных связей с иностранцами "Дом дружбы" (ныне – Ассамблея народов Казахстана)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Курмангазы, 40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 (Аэропорт международных линий)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Майлина, 1 "А"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Алматинской Национальной консерватории имени Курмангазы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90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Бывшее здание "Казгеологии" (ныне – Товарищество с ограниченной ответственностью "Китайская Национальная нефтяная корпорация Интернационал в Казахстане")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Назарбаева, 110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Хирургической клиники Зооветеринарного института (ныне – корпус Казахского Национального аграрного университета)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26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Управления Министерства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95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Телевизионная башня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Омаровой, 35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Автовокзал "Сайран"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294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ипподром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Омарова, 10А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Героям Советского Союза Алии Молдагуловой и Маншук Маметовой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сквере улицы Толе би напротив площади Астана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Абылай хану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площадь станции Алматы - 2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акыну Жамбылу Жабаеву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Достык, угол улицы Жамбыла, перед жилым комплексом "Три богатыря"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геологу, Первому президенту Академии наук Казахстана Канышу Сатпаеву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Сатпаева,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улицы Байтурсынова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великому русскому поэту Александру Сергеевичу Пушкину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Сквер около здания Академии наук Республики Казахстан с восточной стороны 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Чокана Валиханова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украинскому поэту и художнику Тарасу Шевченко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Шевченко, угол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проспекта Достык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Махатме Ганди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Жарокова,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улицы Жамбыла (сквер)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писателю Сабиту Муканову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Сабита Муканова,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улицы Толе би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Токашу Бокину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Кунаева,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улицы Айтеке би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Гани Муратбаеву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Достык,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улицы Сатпаева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Дмитрию Фурманову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Сквер у кинотеатра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"Сары-Арка"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Уразу Жандосову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Жандосова,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проспекта Гагарина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Ивану Панфилову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 улицы Казыбек би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Памятник-бюст Мухтару Ауэзову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(сквер Государственного Академического театра оперы и балета имени Абая)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Памятник-бюст Жамбылу Жабаеву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(сквер Государственного Академического театра оперы и балета имени Абая)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композитору Мукану Тулебаеву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Тулебаева,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проспекта Абая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поэту Мукагали Макатаеву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Желтоксан,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улицы Макатаева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писателю Габиту Мусрепову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перед зданием Государственного академического казахского театра для детей и юношества имени Габита Мусрепова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Народному художнику Казахстана Абылхану Кастееву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  перед зданием Государственного музея искусств  имени Абылхана Кастеева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писателю  Сабир Шарипову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Карасай батыра,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проспекта Сейфуллина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"Воинам-казахстанцам, погибшим в боевых действиях на территории Афганистана и других горячих точек мира"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имени 28 гвардейцев-панфиловцев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Надгробный памятник певице  Куляш Байсеитовой (1912-1957)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Райымбека, Центральное кладбище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Надгробный памятник композитору  Мукану Тулебаеву (1913-1960)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Райымбека, Центральное кладбище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Надгробный памятник писателю, классику казахской советской литературы Мухтару Ауэзову (1897-1961)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Райымбека, Центральное кладбище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Надгробный памятник геологу, первому президенту Академии наук Казахстана Канышу Сатпаеву (1899-1964)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Райымбека, Центральное кладбище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Надгробный памятник политическому деятелю  Жумабаю Шаяхметову (1900-1966)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Райымбека, Центральное кладбище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Надгробный памятник актеру Калибеку Куанышбаеву (1893-1968)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Райымбека, Центральное кладбище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Надгробный памятник актеру, режиссеру Шакену Айманову (1914 -1970)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Райымбека, Центральное кладбище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Надгробный памятник композитору Ахмету Жубанову (1906-1968)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Райымбека, Центральное кладбище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Надгробный памятник акыну  Исе Байзакову (1900-1946)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Райымбека, Центральное кладбище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Надгробный памятник Народному художнику Казахстана Абылхану Кастееву (1904-1973)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кладбище "Кенсай-1"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Надгробный памятник писателю Сабиту Муканову (1900-1973)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кладбище "Кенсай-1"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Курганный некрополь (могильник) Боралдай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IV-II веки до нашей эры. Эпоха ранних кочевников 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сакральные объекты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микрорайон Боралдай, левый берег  реки Большой Алматинки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(N-432015,5, E-0765207,3)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батыра Райымбека Хангельдыулы (XVIII 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сакральные объекты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Райымбека,  напротив входа на Центральное кладбище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Бывшая Военная крепость (ныне – Товарищество с ограниченной ответственностью "Тазалык")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Черкасской обороны, 69 А (улицы Куратова, Татибекова, Жетысуйская, Станиславского), левый берег реки Малой Алма-Атинки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санатория "Алатау"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Таусамалы,  дом 50 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 Независимости 1996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Республики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воинам, погибшим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Райымбека, Центральное кладбище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Мемориальный комплекс "Аллея выдающихся деятелей"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 севернее Дома Правительства (Казахско-Британский технический университет)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Бывшее общежитие медицинского 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1938-1939 годы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Шевченко, 118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Казахстанского института менеджмента, экономики и прогнозирования (бывшее здание партшколы)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Аппаратно-студийный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 185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Дворец студентов имени Умирбека Арислановича Джолдасбекова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Аль-Фараби, 71/24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Входная группа и монументальный ансамбль в парке Первого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год, 2011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Дулати,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проспект Аль-Фараби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Ледовый дворец "Алматы Арена"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"Нуркент", 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Дом-музей Абылхана Кастеева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Бекхожина, 6А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Бывшее здание больницы Турксиба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Масанчи/Курмангазы/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Амангельды, 92/98/71 (проспект Абая, 69)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 "Рассвет Свободы"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Желтоксан,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улица Сатпаева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казахскому композитору, дирижҰру Нургисе Тлендиеву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Назарбаева,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улица Жолдасбекова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академику Алькею Маргулану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Кунаева, угол улицы Шевченко западнее здания Академии наук Республики Казахстан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Герою Советского Союза Бауыржану Момышулы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Гоголя, угол улицы Пушкина, парк имени 28-ми гвардейцев-панфиловцев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казахскому Народному акыну, композитору Кенену Азербаеву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Искендирова, угол улицы Азербаева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казахскому Народному акыну Суюнбаю Аронулы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Толе би, угол улицы Калдаякова, перед зданием Казахской Государственной филармонии имени Жамбыла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заслуженному архитектору Малбагару Мендикулову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Мендикулова, угол проспекта Аль-Фараби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известному писателю Ади Шарипову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Богенбай батыра, угол улицы Шарипова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батыру Райымбеку Хангельдыулы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Райымбека, угол улицы Пушкина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Народному композитору Китайской Народной Республики Си Синхаю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год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Гагарина,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улицы Си Синхая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2021 года № 1/191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</w:t>
      </w:r>
      <w:r>
        <w:br/>
      </w:r>
      <w:r>
        <w:rPr>
          <w:rFonts w:ascii="Times New Roman"/>
          <w:b/>
          <w:i w:val="false"/>
          <w:color w:val="000000"/>
        </w:rPr>
        <w:t>акимата города Алматы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10 ноября 2010 года № 4/840 "Об утверждении Государственного списка памятников истории и культуры местного значения города Алматы" (зарегистрировано в Реестре государственной регистрации нормативных правовых актов за № 864, опубликовано в газетах "Алматы ақшамы" и "Вечерний Алматы" 25 декабря 2010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14 января 2015 года № 1/12 "О лишении статуса памятников истории и культуры местного значения и исключении их из Государственного списка памятников истории и культуры местного значения города Алматы" (зарегистрировано в Реестре государственной регистрации нормативных правовых актов за № 1125, опубликовано в газетах "Алматы ақшамы" и "Вечерний Алматы" 17 февраля 2015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24 февраля 2015 года № 1/122 "О внесении изменений в постановление акимата города Алматы от 10 ноября 2010 года № 4/840 "Об утверждении Государственного списка памятников истории и культуры местного значения города Алматы" (зарегистрировано в Реестре государственной регистрации нормативных правовых актов за № 1149, опубликовано в газетах "Алматы ақшамы" и "Вечерний Алматы" 21 марта 2015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5 мая 2015 года № 2/278 "О лишении статуса памятников истории и культуры местного значения и исключении их из Государственного списка памятников истории и культуры местного значения города Алматы" (зарегистрировано в Реестре государственной регистрации нормативных правовых актов за № 1165, опубликовано в газетах "Алматы ақшамы" и "Вечерний Алматы" 28 мая 2015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19 марта 2019 года № 1/173 "О внесении дополнений в постановление акимата города Алматы от 10 ноября 2010 года № 4/840 "Об утверждении Государственного списка памятников истории и культуры местного значения города Алматы" (зарегистрировано в Реестре государственной регистрации нормативных правовых актов за № 1530, опубликовано в газетах "Алматы ақшамы" и "Вечерний Алматы" 30 марта 2019 года).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