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3637" w14:textId="efc3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переименований улиц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внеочередной IV cессии маслихата города Алматы VII созыва от 30 апреля 2021 года № 33 и постановление акимата города Алматы от 4 мая 2021 года № 2/259. Зарегистрировано Департаментом юстиции города Алматы 6 мая 2021 года № 1703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города Алматы, на основании заключений ономастической комиссии при акимате города Алматы от 22 февраля 2021 года и Республиканской ономастической комиссии при Правительстве Республики Казахстан от 7 апреля 2021 года,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VІІ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"Мәдениет"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 – на улицу Саржайлау;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 – на улицу Киелі 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4 – на улицу Қаракөл;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5 – на улицу Алтынқорған;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6 – на улицу Тайсауырын;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7 – на улицу Шоқпартас;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8 – на улицу Айпара;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9 – на улицу Әулиетау;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10 – на улицу Майбұлақ;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11 – на улицу Қарамерген;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12 – на улицу Майтөбе;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13 – на улицу Өрнек;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14 – на улицу Айғыржал;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15 – на улицу Талдыбұлақ;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16 – на улицу Шұбартау;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17 – на улицу Ақбиік;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18 – на улицу Жарқұдық;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19 – на улицу Ойқарағай;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20 – на улицу Бозоқ;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21 – на улицу Жанкент;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22 – на улицу Созақ;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23 – на улицу Айбас;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24 – на улицу Алшағыр;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25 – на улицу Байбақты;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27 – на улицу Ағыбай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28 – на улицу Мұхит Мералыұлы;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29 – на улицу Құдайберген Жұбанов;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30 – на улицу Әуелбек Қоңыратбаев;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31 – на улицу Әйткеш Толғанбаев;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32 – на улицу Құлжабай Қасымов;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33 – на улицу Өмірбек Байділдаев;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34 – на улицу Асқар Сүлейменов;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35 – на улицу Дүкенбай Досжан;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36 – на улицу Суатсай;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37 – на улицу Жетікөл;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39 – на улицу Керімағаш;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40 – на улицу Қаражер;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41 – на улицу Қимасар;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42 – на улицу Қызылшоқы;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– на улицу Шоған абыз;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"Теректі"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 – на улицу Мәртөк;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 – на улицу Мырзабел;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 – на улицу Нарсай;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4 – на улицу Сайғақты;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5 – на улицу Талсуат;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6 – на улицу Үшқиян;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7 – на улицу Шектібай;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8 – на улицу Аққия;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9 – на улицу Аманбөктер;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10 – на улицу Байырқұм;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11 – на улицу Белқараған;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12 – на улицу Жиренкөл;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13 – на улицу Иманбұрлық;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14 – на улицу Құрсары;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15 – на улицу Манысай;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16 – на улицу Оймауыт;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17 – на улицу Тастөбе;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18 – на улицу Тұздыкөл;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19 – на улицу Шымқорған;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20 – на улицу Қоңырөлең;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21 – на улицу Ақадыр;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22 – на улицу Байғара;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23 – на улицу Жасөркен;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24 – на улицу Көккемер;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25 – на улицу Қорғанжар;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26 – на улицу Қызылтау;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27 – на улицу Майқұдық;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28 – на улицу Малайсары;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30 – на улицу Сарыкемер;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31 – на улицу Өлеңті;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32 – на улицу Саумалкөл;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33 – на улицу Сайын Мұратбеков;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34 – на улицу Тасбөгет;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35 – на улицу Тобылғысай;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36 – на улицу Үңгіртас;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37 – на улицу Шеңгелді;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38 – на улицу Ақжал;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39 – на улицу Бестоғай;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"Қарасу"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 – на улицу Мұрат Мөңкеұлы;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 – на улицу Диханкөл;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 – на улицу Жосалы;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4 – на улицу Көктал;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5 – на улицу Қойтас;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6 – на улицу Дулат Бабатайұлы;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7 – на улицу Қостөбе;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8 – на улицу Лепсі;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9 – на улицу Меркі;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10 – на улицу Сағырлы;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11 – на улицу Тасқара;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"Алғабас"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 – на улицу Рамазан Бапов;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 – на улицу Сафи Өтебаев;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 – на улицу Түпқараған;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4 – на улицу Ақжарма;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5 – на улицу Ақыртас;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6 – на улицу Баққожа Мұқай;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7 – на улицу Белқұдық;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8 – на улицу Қатонқарағай;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9 – на улицу Құмжарған;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10 – на улицу Мырзашоқы;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"Ақбұлақ" Алатауского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 – на улицу Сейдолла Бәйтереков;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 – на улицу Тұяқберді Шәмелов;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3 – на улицу Шайдахмет Серғазин;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5 – на улицу Қалжан Нұрмаханов;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Бостандыкскому району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26 – на улицу Манаш Қозыбаев;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28 – на улицу Еділ Ерғожин;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Бостандыкскому, Медеускому району города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 проектным наименованием 1 – на улицу Нұрлан Қаппаров;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"Шұғыла"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безымянную улицу – на проспект Алатау.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Медеускому, Жетысускому району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Черкасской обороны – на улицу Шерхан Мұртаза;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"Ақжар"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Ш. Айманов – на улицу Салық Зиманов;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Тарасов – на улицу Немат Келімбетов;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микрорайону "Наурыз" Наурызбайского района города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– на улицу Ұзақбай Қараманов.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города Алматы, коммунальным государственным учреждениям "Управление стратегии и бюджета города Алматы", "Управление городской мобильности города Алматы", "Управление городского планирования и урбанистики города Алматы" принять необходимые меры по реализации настоящего совместного постановления и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Аппарату Маслихата города Алматы обеспечить государственную регистрацию настоящего совместного постановления и решения в органах юстиции с последующим опубликованием в официальных периодических печатных изданиях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постановления акимата и решения маслихата возложить на председателя постоянной комиссии по социально-культурному развитию, молодежи и общественным коммуникациям маслихата города Алматы Жудебаева А.А. и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акимата города Алматы и решение маслихата города Алматы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IV cессии,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