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c169" w14:textId="612c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июля 2021 года № 3/394. Зарегистрировано Министерством юстиции Республики Казахстан 4 августа 2021 года № 23866.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них, утвержденных приказом исполняющего обязанности Министра национальной экономики Республики Казахстан от 30 марта 2015 года № 282 (зарегистрировано в Реестре государственной регистрации нормативных правовых актов за № 11245),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предельно допустимую розничную цену на социально значимый продовольственный товар "капуста белокочанная" в размере 83 тенге за килограмм, сроком на 30 календарных дней.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инвестиций города Алматы" обеспечить государственную регистрацию настоящего постановления в Министерстве юстиции Республики Казахстан с последующим официальным опубликованием в периодических печатных изданиях и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Кикимова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