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f180" w14:textId="0e9f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17 марта 2021 года № 1/191 "Об утверждении Государственного списка памятников истории и культуры местного значения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9 сентября 2021 года № 3/458. Зарегистрировано Министерством юстиции Республики Казахстан 16 сентября 2021 года № 24366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17 марта 2021 года № 1/191 "Об утверждении Государственного списка памятников истории и культуры местного значения города Алматы" (зарегистрировано в реестре государственной регистрации нормативных правовых актов за № 1693)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списке памятников истории и культуры местного значения города Алматы, утвержденном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 исключить.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Алматы Е.Ж. Бабакумарова.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