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085d" w14:textId="e980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 в период высокой пожарной опасности в лесу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мая 2021 года № 94. Зарегистрировано Департаментом юстиции Северо-Казахстанской области 11 мая 2021 года № 7407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Лесного кодекса Республики Казахстан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пребывание физических лиц на территории государственного лесного фонда Северо-Казахстанской области в периоды высокой пожарной опасности в лесу.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