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c4c61" w14:textId="6cc4c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22 июня 2021 года № 124. Зарегистрировано в Министерстве юстиции Республики Казахстан 29 июня 2021 года № 23209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постановления акимата Северо-Казахстанской области: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27 мая 2016 года № 188 "Об утверждении перечня открытых данных, размещаемых на интернет-портале открытых данных" (зарегистрировано в Реестре государственной регистрации нормативных правовых актов под № 3845);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03 марта 2020 года № 46 "О внесении изменения в постановление акимата Северо-Казахстанской области от 27 мая 2016 года № 188 "Об утверждении перечня открытых данных, размещаемых на интернет-портале открытых данных" (зарегистрировано в Реестре государственной регистрации нормативных правовых актов под № 6076).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Северо-Казахстанской области.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