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f6cd" w14:textId="d6ef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Полтавского сельского округа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44-24. Зарегистрировано Департаментом юстиции Северо-Казахстанской области 12 января 2021 года № 6947.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Полтавского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179673,2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177808,2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179852,2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- 179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24483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11443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716"/>
        <w:gridCol w:w="739"/>
        <w:gridCol w:w="4067"/>
        <w:gridCol w:w="3180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179673,2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179852,2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