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bf12" w14:textId="25bb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44-17 "Об утверждении бюджета Аралагашского сельского округа Аккайынского района на 2021 -2023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апреля 2021 года № 2-16. Зарегистрировано Департаментом юстиции Северо-Казахстанской области 28 апреля 2021 года № 7371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Аралагашского сельского округа Аккайынского района на 2021-2023 годы" от 8 января 2021 года № 44-17 (зарегистрировано в Реестре государственной регистрации нормативных правовых актов под № 6941)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Аралагашского сельского округа Аккайынского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–30294 тысяч тенге: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1946 тысяч тенге;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28348 тысяч тенге;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–30294 тысяч тенге;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II сессии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44-17</w:t>
            </w:r>
          </w:p>
        </w:tc>
      </w:tr>
    </w:tbl>
    <w:bookmarkStart w:name="z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Аралагашского сельского округа Аккайынского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602"/>
        <w:gridCol w:w="6081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022 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  <w:bookmarkEnd w:id="24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